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B" w:rsidRDefault="009E4B2B" w:rsidP="009E4B2B">
      <w:pPr>
        <w:ind w:left="6237"/>
        <w:jc w:val="both"/>
        <w:rPr>
          <w:szCs w:val="24"/>
          <w:lang w:val="uk-UA"/>
        </w:rPr>
      </w:pPr>
      <w:r>
        <w:rPr>
          <w:szCs w:val="24"/>
          <w:lang w:val="uk-UA"/>
        </w:rPr>
        <w:t>Додаток 1</w:t>
      </w:r>
    </w:p>
    <w:p w:rsidR="009E4B2B" w:rsidRDefault="009E4B2B" w:rsidP="009E4B2B">
      <w:pPr>
        <w:ind w:left="6237"/>
        <w:jc w:val="both"/>
        <w:rPr>
          <w:szCs w:val="24"/>
          <w:lang w:val="uk-UA"/>
        </w:rPr>
      </w:pPr>
      <w:r>
        <w:rPr>
          <w:szCs w:val="24"/>
          <w:lang w:val="uk-UA"/>
        </w:rPr>
        <w:t>до рішення міської ради</w:t>
      </w:r>
    </w:p>
    <w:p w:rsidR="009E4B2B" w:rsidRDefault="00BB4456" w:rsidP="009E4B2B">
      <w:pPr>
        <w:ind w:left="6237"/>
        <w:jc w:val="both"/>
        <w:rPr>
          <w:szCs w:val="24"/>
          <w:lang w:val="uk-UA"/>
        </w:rPr>
      </w:pPr>
      <w:r>
        <w:rPr>
          <w:szCs w:val="24"/>
          <w:lang w:val="uk-UA"/>
        </w:rPr>
        <w:t>_</w:t>
      </w:r>
      <w:r w:rsidRPr="00BB4456">
        <w:rPr>
          <w:szCs w:val="24"/>
          <w:u w:val="single"/>
          <w:lang w:val="uk-UA"/>
        </w:rPr>
        <w:t>03.03.2016</w:t>
      </w:r>
      <w:r>
        <w:rPr>
          <w:szCs w:val="24"/>
          <w:lang w:val="uk-UA"/>
        </w:rPr>
        <w:t xml:space="preserve"> № _</w:t>
      </w:r>
      <w:r w:rsidRPr="00BB4456">
        <w:rPr>
          <w:szCs w:val="24"/>
          <w:u w:val="single"/>
          <w:lang w:val="uk-UA"/>
        </w:rPr>
        <w:t>7/5-92</w:t>
      </w:r>
      <w:r>
        <w:rPr>
          <w:szCs w:val="24"/>
          <w:u w:val="single"/>
          <w:lang w:val="uk-UA"/>
        </w:rPr>
        <w:t>__</w:t>
      </w:r>
      <w:bookmarkStart w:id="0" w:name="_GoBack"/>
      <w:bookmarkEnd w:id="0"/>
    </w:p>
    <w:p w:rsidR="009E4B2B" w:rsidRDefault="009E4B2B" w:rsidP="009E4B2B">
      <w:pPr>
        <w:ind w:left="6237"/>
        <w:jc w:val="both"/>
        <w:rPr>
          <w:szCs w:val="24"/>
          <w:lang w:val="uk-UA"/>
        </w:rPr>
      </w:pPr>
    </w:p>
    <w:p w:rsidR="009E4B2B" w:rsidRDefault="009E4B2B" w:rsidP="009E4B2B">
      <w:pPr>
        <w:ind w:left="6237"/>
        <w:jc w:val="both"/>
        <w:rPr>
          <w:szCs w:val="24"/>
          <w:lang w:val="uk-UA"/>
        </w:rPr>
      </w:pPr>
    </w:p>
    <w:p w:rsidR="009E4B2B" w:rsidRPr="00932F6C" w:rsidRDefault="009E4B2B" w:rsidP="009E4B2B">
      <w:pPr>
        <w:ind w:firstLine="709"/>
        <w:jc w:val="center"/>
        <w:rPr>
          <w:szCs w:val="24"/>
          <w:lang w:val="uk-UA"/>
        </w:rPr>
      </w:pPr>
    </w:p>
    <w:p w:rsidR="009E4B2B" w:rsidRPr="009E4B2B" w:rsidRDefault="009E4B2B" w:rsidP="009E4B2B">
      <w:pPr>
        <w:jc w:val="center"/>
        <w:rPr>
          <w:sz w:val="28"/>
          <w:szCs w:val="28"/>
        </w:rPr>
      </w:pPr>
      <w:r w:rsidRPr="009E4B2B">
        <w:rPr>
          <w:sz w:val="28"/>
          <w:szCs w:val="28"/>
          <w:lang w:val="uk-UA"/>
        </w:rPr>
        <w:t>Центральний район</w:t>
      </w:r>
      <w:r w:rsidRPr="009E4B2B">
        <w:rPr>
          <w:sz w:val="28"/>
          <w:szCs w:val="28"/>
          <w:lang w:val="uk-UA"/>
        </w:rPr>
        <w:tab/>
      </w:r>
      <w:r w:rsidRPr="009E4B2B">
        <w:rPr>
          <w:sz w:val="28"/>
          <w:szCs w:val="28"/>
          <w:lang w:val="uk-UA"/>
        </w:rPr>
        <w:tab/>
      </w:r>
      <w:r w:rsidRPr="009E4B2B">
        <w:rPr>
          <w:sz w:val="28"/>
          <w:szCs w:val="28"/>
          <w:lang w:val="uk-UA"/>
        </w:rPr>
        <w:tab/>
      </w:r>
      <w:proofErr w:type="spellStart"/>
      <w:r w:rsidRPr="009E4B2B">
        <w:rPr>
          <w:sz w:val="28"/>
          <w:szCs w:val="28"/>
          <w:lang w:val="uk-UA"/>
        </w:rPr>
        <w:t>Центральный</w:t>
      </w:r>
      <w:proofErr w:type="spellEnd"/>
      <w:r w:rsidRPr="009E4B2B">
        <w:rPr>
          <w:sz w:val="28"/>
          <w:szCs w:val="28"/>
          <w:lang w:val="uk-UA"/>
        </w:rPr>
        <w:t xml:space="preserve"> </w:t>
      </w:r>
      <w:r w:rsidRPr="009E4B2B">
        <w:rPr>
          <w:sz w:val="28"/>
          <w:szCs w:val="28"/>
        </w:rPr>
        <w:t>район</w:t>
      </w:r>
    </w:p>
    <w:p w:rsidR="009E4B2B" w:rsidRDefault="009E4B2B" w:rsidP="009E4B2B">
      <w:pPr>
        <w:rPr>
          <w:szCs w:val="24"/>
          <w:lang w:val="uk-UA"/>
        </w:rPr>
      </w:pPr>
    </w:p>
    <w:p w:rsidR="009E4B2B" w:rsidRPr="00932F6C" w:rsidRDefault="009E4B2B" w:rsidP="009E4B2B">
      <w:pPr>
        <w:jc w:val="center"/>
        <w:rPr>
          <w:szCs w:val="24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276"/>
        <w:gridCol w:w="1984"/>
        <w:gridCol w:w="1808"/>
      </w:tblGrid>
      <w:tr w:rsidR="009E4B2B" w:rsidRPr="00932F6C" w:rsidTr="00311CAD">
        <w:tc>
          <w:tcPr>
            <w:tcW w:w="1277" w:type="dxa"/>
            <w:vMerge w:val="restart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</w:t>
            </w:r>
          </w:p>
        </w:tc>
        <w:tc>
          <w:tcPr>
            <w:tcW w:w="3827" w:type="dxa"/>
            <w:gridSpan w:val="2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276" w:type="dxa"/>
            <w:vMerge w:val="restart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792" w:type="dxa"/>
            <w:gridSpan w:val="2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</w:p>
        </w:tc>
      </w:tr>
      <w:tr w:rsidR="009E4B2B" w:rsidRPr="00932F6C" w:rsidTr="00436BFF">
        <w:trPr>
          <w:trHeight w:val="285"/>
        </w:trPr>
        <w:tc>
          <w:tcPr>
            <w:tcW w:w="1277" w:type="dxa"/>
            <w:vMerge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</w:t>
            </w:r>
          </w:p>
        </w:tc>
        <w:tc>
          <w:tcPr>
            <w:tcW w:w="1984" w:type="dxa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</w:t>
            </w:r>
          </w:p>
        </w:tc>
        <w:tc>
          <w:tcPr>
            <w:tcW w:w="1276" w:type="dxa"/>
            <w:vMerge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Старое</w:t>
            </w:r>
            <w:proofErr w:type="spellEnd"/>
          </w:p>
        </w:tc>
        <w:tc>
          <w:tcPr>
            <w:tcW w:w="1808" w:type="dxa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Новое</w:t>
            </w:r>
            <w:proofErr w:type="spellEnd"/>
          </w:p>
        </w:tc>
      </w:tr>
      <w:tr w:rsidR="009E4B2B" w:rsidRPr="009E4B2B" w:rsidTr="00436BFF">
        <w:trPr>
          <w:trHeight w:val="135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років СРСР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Троїцька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лет СССР</w:t>
            </w:r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Троицкая</w:t>
            </w:r>
            <w:proofErr w:type="spellEnd"/>
          </w:p>
        </w:tc>
      </w:tr>
      <w:tr w:rsidR="009E4B2B" w:rsidRPr="009E4B2B" w:rsidTr="00436BFF">
        <w:trPr>
          <w:trHeight w:val="119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Артема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А.Куїнджі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Артема</w:t>
            </w:r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Куинджи</w:t>
            </w:r>
            <w:proofErr w:type="spellEnd"/>
          </w:p>
        </w:tc>
      </w:tr>
      <w:tr w:rsidR="009E4B2B" w:rsidRPr="009E4B2B" w:rsidTr="00436BFF">
        <w:trPr>
          <w:trHeight w:val="119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Артема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Артема</w:t>
            </w:r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Городской</w:t>
            </w:r>
            <w:proofErr w:type="spellEnd"/>
          </w:p>
        </w:tc>
      </w:tr>
      <w:tr w:rsidR="009E4B2B" w:rsidRPr="009E4B2B" w:rsidTr="00436BFF">
        <w:trPr>
          <w:trHeight w:val="150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Гайдара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Спаська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Гайдара</w:t>
            </w:r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Спасская</w:t>
            </w:r>
            <w:proofErr w:type="spellEnd"/>
          </w:p>
        </w:tc>
      </w:tr>
      <w:tr w:rsidR="009E4B2B" w:rsidRPr="009E4B2B" w:rsidTr="00436BFF">
        <w:trPr>
          <w:trHeight w:val="111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Кінноармійська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Міжрічкова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Конноармейская</w:t>
            </w:r>
            <w:proofErr w:type="spellEnd"/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Междуречная</w:t>
            </w:r>
            <w:proofErr w:type="spellEnd"/>
          </w:p>
        </w:tc>
      </w:tr>
      <w:tr w:rsidR="009E4B2B" w:rsidRPr="009E4B2B" w:rsidTr="00436BFF">
        <w:trPr>
          <w:trHeight w:val="165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Кірова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Мар´їнська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Кирова</w:t>
            </w:r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Марьинская</w:t>
            </w:r>
            <w:proofErr w:type="spellEnd"/>
          </w:p>
        </w:tc>
      </w:tr>
      <w:tr w:rsidR="009E4B2B" w:rsidRPr="009E4B2B" w:rsidTr="00436BFF">
        <w:trPr>
          <w:trHeight w:val="135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Осоавіахіма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Квітнева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Осоавиахима</w:t>
            </w:r>
            <w:proofErr w:type="spellEnd"/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Апрельская</w:t>
            </w:r>
            <w:proofErr w:type="spellEnd"/>
          </w:p>
        </w:tc>
      </w:tr>
      <w:tr w:rsidR="009E4B2B" w:rsidRPr="009E4B2B" w:rsidTr="00436BFF">
        <w:trPr>
          <w:trHeight w:val="165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Осоавіахіма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Калиновий 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переулок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Осоавиахима</w:t>
            </w:r>
            <w:proofErr w:type="spellEnd"/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</w:tr>
      <w:tr w:rsidR="009E4B2B" w:rsidRPr="009E4B2B" w:rsidTr="00436BFF">
        <w:trPr>
          <w:trHeight w:val="111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проїзд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Осоавіахіма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Калиновий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проезд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Осоавиахима</w:t>
            </w:r>
            <w:proofErr w:type="spellEnd"/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Калиновый</w:t>
            </w:r>
            <w:proofErr w:type="spellEnd"/>
          </w:p>
        </w:tc>
      </w:tr>
      <w:tr w:rsidR="009E4B2B" w:rsidRPr="009E4B2B" w:rsidTr="00436BFF">
        <w:trPr>
          <w:trHeight w:val="111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Радгосп Азовський 1 відділення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Азовський 1 відділення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отделение</w:t>
            </w:r>
            <w:proofErr w:type="spellEnd"/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отделение</w:t>
            </w:r>
            <w:proofErr w:type="spellEnd"/>
          </w:p>
        </w:tc>
      </w:tr>
      <w:tr w:rsidR="009E4B2B" w:rsidRPr="009E4B2B" w:rsidTr="00436BFF">
        <w:trPr>
          <w:trHeight w:val="126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Свердлова (радгосп Азовський)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Пшеничная</w:t>
            </w:r>
            <w:proofErr w:type="spellEnd"/>
          </w:p>
        </w:tc>
      </w:tr>
      <w:tr w:rsidR="009E4B2B" w:rsidRPr="009E4B2B" w:rsidTr="00436BFF">
        <w:trPr>
          <w:trHeight w:val="135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Енгельса</w:t>
            </w:r>
          </w:p>
        </w:tc>
        <w:tc>
          <w:tcPr>
            <w:tcW w:w="1984" w:type="dxa"/>
          </w:tcPr>
          <w:p w:rsidR="009E4B2B" w:rsidRPr="009E4B2B" w:rsidRDefault="003960BC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Архітектора </w:t>
            </w:r>
            <w:proofErr w:type="spellStart"/>
            <w:r w:rsidR="009E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Нільсена</w:t>
            </w:r>
            <w:proofErr w:type="spellEnd"/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</w:p>
        </w:tc>
        <w:tc>
          <w:tcPr>
            <w:tcW w:w="1808" w:type="dxa"/>
          </w:tcPr>
          <w:p w:rsidR="009E4B2B" w:rsidRPr="009E4B2B" w:rsidRDefault="003960BC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тектора </w:t>
            </w:r>
            <w:proofErr w:type="spellStart"/>
            <w:r w:rsidR="009E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Нильсена</w:t>
            </w:r>
            <w:proofErr w:type="spellEnd"/>
          </w:p>
        </w:tc>
      </w:tr>
      <w:tr w:rsidR="009E4B2B" w:rsidRPr="009E4B2B" w:rsidTr="00436BFF">
        <w:trPr>
          <w:trHeight w:val="165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Енгельса (радгосп Азовський)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Козацька 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Казацкая</w:t>
            </w:r>
            <w:proofErr w:type="spellEnd"/>
          </w:p>
        </w:tc>
      </w:tr>
    </w:tbl>
    <w:p w:rsidR="0083553A" w:rsidRPr="009E4B2B" w:rsidRDefault="0083553A">
      <w:pPr>
        <w:rPr>
          <w:sz w:val="28"/>
          <w:szCs w:val="28"/>
          <w:lang w:val="uk-UA"/>
        </w:rPr>
      </w:pPr>
    </w:p>
    <w:p w:rsidR="009E4B2B" w:rsidRPr="009E4B2B" w:rsidRDefault="009E4B2B">
      <w:pPr>
        <w:rPr>
          <w:sz w:val="28"/>
          <w:szCs w:val="28"/>
          <w:lang w:val="uk-UA"/>
        </w:rPr>
      </w:pPr>
    </w:p>
    <w:p w:rsidR="009E4B2B" w:rsidRPr="009E4B2B" w:rsidRDefault="009E4B2B" w:rsidP="009E4B2B">
      <w:pPr>
        <w:jc w:val="center"/>
        <w:rPr>
          <w:sz w:val="28"/>
          <w:szCs w:val="28"/>
        </w:rPr>
      </w:pPr>
      <w:proofErr w:type="spellStart"/>
      <w:r w:rsidRPr="009E4B2B">
        <w:rPr>
          <w:sz w:val="28"/>
          <w:szCs w:val="28"/>
          <w:lang w:val="uk-UA"/>
        </w:rPr>
        <w:t>Іллічівський</w:t>
      </w:r>
      <w:proofErr w:type="spellEnd"/>
      <w:r w:rsidRPr="009E4B2B">
        <w:rPr>
          <w:sz w:val="28"/>
          <w:szCs w:val="28"/>
          <w:lang w:val="uk-UA"/>
        </w:rPr>
        <w:t xml:space="preserve"> (Кальміуський) район</w:t>
      </w:r>
      <w:r w:rsidRPr="009E4B2B">
        <w:rPr>
          <w:sz w:val="28"/>
          <w:szCs w:val="28"/>
          <w:lang w:val="uk-UA"/>
        </w:rPr>
        <w:tab/>
      </w:r>
      <w:r w:rsidRPr="009E4B2B">
        <w:rPr>
          <w:sz w:val="28"/>
          <w:szCs w:val="28"/>
          <w:lang w:val="uk-UA"/>
        </w:rPr>
        <w:tab/>
      </w:r>
      <w:proofErr w:type="spellStart"/>
      <w:r w:rsidRPr="009E4B2B">
        <w:rPr>
          <w:sz w:val="28"/>
          <w:szCs w:val="28"/>
          <w:lang w:val="uk-UA"/>
        </w:rPr>
        <w:t>Ильичевский</w:t>
      </w:r>
      <w:proofErr w:type="spellEnd"/>
      <w:r w:rsidRPr="009E4B2B">
        <w:rPr>
          <w:sz w:val="28"/>
          <w:szCs w:val="28"/>
          <w:lang w:val="uk-UA"/>
        </w:rPr>
        <w:t xml:space="preserve"> (</w:t>
      </w:r>
      <w:proofErr w:type="spellStart"/>
      <w:r w:rsidRPr="009E4B2B">
        <w:rPr>
          <w:sz w:val="28"/>
          <w:szCs w:val="28"/>
          <w:lang w:val="uk-UA"/>
        </w:rPr>
        <w:t>Кальмиусский</w:t>
      </w:r>
      <w:proofErr w:type="spellEnd"/>
      <w:r w:rsidRPr="009E4B2B">
        <w:rPr>
          <w:sz w:val="28"/>
          <w:szCs w:val="28"/>
          <w:lang w:val="uk-UA"/>
        </w:rPr>
        <w:t xml:space="preserve">) </w:t>
      </w:r>
      <w:r w:rsidRPr="009E4B2B">
        <w:rPr>
          <w:sz w:val="28"/>
          <w:szCs w:val="28"/>
        </w:rPr>
        <w:t>район</w:t>
      </w:r>
    </w:p>
    <w:p w:rsidR="009E4B2B" w:rsidRDefault="009E4B2B" w:rsidP="009E4B2B">
      <w:pPr>
        <w:jc w:val="center"/>
        <w:rPr>
          <w:szCs w:val="24"/>
          <w:lang w:val="uk-UA"/>
        </w:rPr>
      </w:pPr>
    </w:p>
    <w:p w:rsidR="00A0000C" w:rsidRPr="00932F6C" w:rsidRDefault="00A0000C" w:rsidP="009E4B2B">
      <w:pPr>
        <w:jc w:val="center"/>
        <w:rPr>
          <w:szCs w:val="24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276"/>
        <w:gridCol w:w="1984"/>
        <w:gridCol w:w="1808"/>
      </w:tblGrid>
      <w:tr w:rsidR="009E4B2B" w:rsidRPr="00932F6C" w:rsidTr="00311CAD">
        <w:tc>
          <w:tcPr>
            <w:tcW w:w="1277" w:type="dxa"/>
            <w:vMerge w:val="restart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</w:t>
            </w:r>
          </w:p>
        </w:tc>
        <w:tc>
          <w:tcPr>
            <w:tcW w:w="3827" w:type="dxa"/>
            <w:gridSpan w:val="2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276" w:type="dxa"/>
            <w:vMerge w:val="restart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792" w:type="dxa"/>
            <w:gridSpan w:val="2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</w:p>
        </w:tc>
      </w:tr>
      <w:tr w:rsidR="009E4B2B" w:rsidRPr="00932F6C" w:rsidTr="00436BFF">
        <w:trPr>
          <w:trHeight w:val="255"/>
        </w:trPr>
        <w:tc>
          <w:tcPr>
            <w:tcW w:w="1277" w:type="dxa"/>
            <w:vMerge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</w:t>
            </w:r>
          </w:p>
        </w:tc>
        <w:tc>
          <w:tcPr>
            <w:tcW w:w="1984" w:type="dxa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</w:t>
            </w:r>
          </w:p>
        </w:tc>
        <w:tc>
          <w:tcPr>
            <w:tcW w:w="1276" w:type="dxa"/>
            <w:vMerge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Старое</w:t>
            </w:r>
            <w:proofErr w:type="spellEnd"/>
          </w:p>
        </w:tc>
        <w:tc>
          <w:tcPr>
            <w:tcW w:w="1808" w:type="dxa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Новое</w:t>
            </w:r>
            <w:proofErr w:type="spellEnd"/>
          </w:p>
        </w:tc>
      </w:tr>
      <w:tr w:rsidR="009E4B2B" w:rsidRPr="009E4B2B" w:rsidTr="00436BFF">
        <w:trPr>
          <w:trHeight w:val="135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Іллічівський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Кальміуський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Ильичевский</w:t>
            </w:r>
            <w:proofErr w:type="spellEnd"/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Кальмиусский</w:t>
            </w:r>
            <w:proofErr w:type="spellEnd"/>
          </w:p>
        </w:tc>
      </w:tr>
      <w:tr w:rsidR="009E4B2B" w:rsidRPr="009E4B2B" w:rsidTr="00436BFF">
        <w:trPr>
          <w:trHeight w:val="119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Бойка В.С. (Ілліча)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Нікопольский</w:t>
            </w:r>
            <w:proofErr w:type="spellEnd"/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В.С.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Ильича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Никопольский</w:t>
            </w:r>
            <w:proofErr w:type="spellEnd"/>
          </w:p>
        </w:tc>
      </w:tr>
      <w:tr w:rsidR="009E4B2B" w:rsidRPr="009E4B2B" w:rsidTr="00436BFF">
        <w:trPr>
          <w:trHeight w:val="119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Кобзаря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</w:t>
            </w:r>
          </w:p>
        </w:tc>
        <w:tc>
          <w:tcPr>
            <w:tcW w:w="1808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Кобзаря</w:t>
            </w:r>
          </w:p>
        </w:tc>
      </w:tr>
    </w:tbl>
    <w:p w:rsidR="009E4B2B" w:rsidRDefault="009E4B2B" w:rsidP="009E4B2B">
      <w:pPr>
        <w:rPr>
          <w:sz w:val="28"/>
          <w:szCs w:val="28"/>
          <w:lang w:val="uk-UA"/>
        </w:rPr>
      </w:pPr>
    </w:p>
    <w:p w:rsidR="00102A30" w:rsidRPr="009E4B2B" w:rsidRDefault="00102A30" w:rsidP="009E4B2B">
      <w:pPr>
        <w:rPr>
          <w:sz w:val="28"/>
          <w:szCs w:val="28"/>
          <w:lang w:val="uk-UA"/>
        </w:rPr>
      </w:pPr>
    </w:p>
    <w:p w:rsidR="009E4B2B" w:rsidRPr="009E4B2B" w:rsidRDefault="009E4B2B" w:rsidP="009E4B2B">
      <w:pPr>
        <w:rPr>
          <w:sz w:val="28"/>
          <w:szCs w:val="28"/>
          <w:lang w:val="uk-UA"/>
        </w:rPr>
      </w:pPr>
    </w:p>
    <w:p w:rsidR="00BC76C9" w:rsidRDefault="00BC76C9" w:rsidP="009E4B2B">
      <w:pPr>
        <w:jc w:val="center"/>
        <w:rPr>
          <w:sz w:val="28"/>
          <w:szCs w:val="28"/>
          <w:lang w:val="uk-UA"/>
        </w:rPr>
      </w:pPr>
    </w:p>
    <w:p w:rsidR="00BC76C9" w:rsidRDefault="00BC76C9" w:rsidP="009E4B2B">
      <w:pPr>
        <w:jc w:val="center"/>
        <w:rPr>
          <w:sz w:val="28"/>
          <w:szCs w:val="28"/>
          <w:lang w:val="uk-UA"/>
        </w:rPr>
      </w:pPr>
    </w:p>
    <w:p w:rsidR="009E4B2B" w:rsidRPr="009E4B2B" w:rsidRDefault="009E4B2B" w:rsidP="009E4B2B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Лівобережний </w:t>
      </w:r>
      <w:r w:rsidRPr="009E4B2B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Левобережн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район</w:t>
      </w:r>
    </w:p>
    <w:p w:rsidR="009E4B2B" w:rsidRDefault="009E4B2B" w:rsidP="009E4B2B">
      <w:pPr>
        <w:jc w:val="center"/>
        <w:rPr>
          <w:szCs w:val="24"/>
          <w:lang w:val="uk-UA"/>
        </w:rPr>
      </w:pPr>
    </w:p>
    <w:p w:rsidR="00A0000C" w:rsidRPr="00932F6C" w:rsidRDefault="00A0000C" w:rsidP="009E4B2B">
      <w:pPr>
        <w:jc w:val="center"/>
        <w:rPr>
          <w:szCs w:val="24"/>
          <w:lang w:val="uk-UA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276"/>
        <w:gridCol w:w="1843"/>
        <w:gridCol w:w="1984"/>
      </w:tblGrid>
      <w:tr w:rsidR="009E4B2B" w:rsidRPr="00932F6C" w:rsidTr="006D527F">
        <w:tc>
          <w:tcPr>
            <w:tcW w:w="1277" w:type="dxa"/>
            <w:vMerge w:val="restart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</w:t>
            </w:r>
          </w:p>
        </w:tc>
        <w:tc>
          <w:tcPr>
            <w:tcW w:w="3827" w:type="dxa"/>
            <w:gridSpan w:val="2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276" w:type="dxa"/>
            <w:vMerge w:val="restart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827" w:type="dxa"/>
            <w:gridSpan w:val="2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</w:p>
        </w:tc>
      </w:tr>
      <w:tr w:rsidR="009E4B2B" w:rsidRPr="00932F6C" w:rsidTr="006D527F">
        <w:trPr>
          <w:trHeight w:val="285"/>
        </w:trPr>
        <w:tc>
          <w:tcPr>
            <w:tcW w:w="1277" w:type="dxa"/>
            <w:vMerge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</w:t>
            </w:r>
          </w:p>
        </w:tc>
        <w:tc>
          <w:tcPr>
            <w:tcW w:w="1984" w:type="dxa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</w:t>
            </w:r>
          </w:p>
        </w:tc>
        <w:tc>
          <w:tcPr>
            <w:tcW w:w="1276" w:type="dxa"/>
            <w:vMerge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Старое</w:t>
            </w:r>
            <w:proofErr w:type="spellEnd"/>
          </w:p>
        </w:tc>
        <w:tc>
          <w:tcPr>
            <w:tcW w:w="1984" w:type="dxa"/>
          </w:tcPr>
          <w:p w:rsidR="009E4B2B" w:rsidRPr="00932F6C" w:rsidRDefault="009E4B2B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Новое</w:t>
            </w:r>
            <w:proofErr w:type="spellEnd"/>
          </w:p>
        </w:tc>
      </w:tr>
      <w:tr w:rsidR="009E4B2B" w:rsidRPr="009E4B2B" w:rsidTr="006D527F">
        <w:trPr>
          <w:trHeight w:val="105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Травня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Єдності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Мая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Единства</w:t>
            </w:r>
            <w:proofErr w:type="spellEnd"/>
          </w:p>
        </w:tc>
      </w:tr>
      <w:tr w:rsidR="009E4B2B" w:rsidRPr="009E4B2B" w:rsidTr="006D527F">
        <w:trPr>
          <w:trHeight w:val="120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років Жовтня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Меотиди</w:t>
            </w:r>
            <w:proofErr w:type="spellEnd"/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Октября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Меотид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E4B2B" w:rsidRPr="009E4B2B" w:rsidTr="006D527F">
        <w:trPr>
          <w:trHeight w:val="120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Баумана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Преображенська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Баумана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Преображенская</w:t>
            </w:r>
            <w:proofErr w:type="spellEnd"/>
          </w:p>
        </w:tc>
      </w:tr>
      <w:tr w:rsidR="009E4B2B" w:rsidRPr="009E4B2B" w:rsidTr="006D527F">
        <w:trPr>
          <w:trHeight w:val="412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Баумана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Преображенський</w:t>
            </w:r>
          </w:p>
        </w:tc>
        <w:tc>
          <w:tcPr>
            <w:tcW w:w="1276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переулок</w:t>
            </w:r>
            <w:proofErr w:type="spellEnd"/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Баумана</w:t>
            </w:r>
            <w:proofErr w:type="spellEnd"/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Преображенский</w:t>
            </w:r>
            <w:proofErr w:type="spellEnd"/>
          </w:p>
        </w:tc>
      </w:tr>
      <w:tr w:rsidR="009E4B2B" w:rsidRPr="009E4B2B" w:rsidTr="006D527F">
        <w:trPr>
          <w:trHeight w:val="105"/>
        </w:trPr>
        <w:tc>
          <w:tcPr>
            <w:tcW w:w="1277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Більшовицька</w:t>
            </w:r>
          </w:p>
        </w:tc>
        <w:tc>
          <w:tcPr>
            <w:tcW w:w="1984" w:type="dxa"/>
          </w:tcPr>
          <w:p w:rsidR="009E4B2B" w:rsidRPr="009E4B2B" w:rsidRDefault="009E4B2B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Заміська</w:t>
            </w:r>
          </w:p>
        </w:tc>
        <w:tc>
          <w:tcPr>
            <w:tcW w:w="1276" w:type="dxa"/>
          </w:tcPr>
          <w:p w:rsidR="009E4B2B" w:rsidRPr="009E4B2B" w:rsidRDefault="000A3ED3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843" w:type="dxa"/>
          </w:tcPr>
          <w:p w:rsidR="009E4B2B" w:rsidRPr="009E4B2B" w:rsidRDefault="000A3ED3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Большевицкая</w:t>
            </w:r>
            <w:proofErr w:type="spellEnd"/>
          </w:p>
        </w:tc>
        <w:tc>
          <w:tcPr>
            <w:tcW w:w="1984" w:type="dxa"/>
          </w:tcPr>
          <w:p w:rsidR="009E4B2B" w:rsidRPr="009E4B2B" w:rsidRDefault="00A0000C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Загородняя</w:t>
            </w:r>
            <w:proofErr w:type="spellEnd"/>
          </w:p>
        </w:tc>
      </w:tr>
      <w:tr w:rsidR="009E4B2B" w:rsidRPr="009E4B2B" w:rsidTr="006D527F">
        <w:trPr>
          <w:trHeight w:val="183"/>
        </w:trPr>
        <w:tc>
          <w:tcPr>
            <w:tcW w:w="1277" w:type="dxa"/>
          </w:tcPr>
          <w:p w:rsidR="009E4B2B" w:rsidRPr="009E4B2B" w:rsidRDefault="00A0000C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1843" w:type="dxa"/>
          </w:tcPr>
          <w:p w:rsidR="009E4B2B" w:rsidRPr="009E4B2B" w:rsidRDefault="00A0000C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Більшовицький</w:t>
            </w:r>
          </w:p>
        </w:tc>
        <w:tc>
          <w:tcPr>
            <w:tcW w:w="1984" w:type="dxa"/>
          </w:tcPr>
          <w:p w:rsidR="009E4B2B" w:rsidRPr="009E4B2B" w:rsidRDefault="00A0000C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Заміський</w:t>
            </w:r>
          </w:p>
        </w:tc>
        <w:tc>
          <w:tcPr>
            <w:tcW w:w="1276" w:type="dxa"/>
          </w:tcPr>
          <w:p w:rsidR="009E4B2B" w:rsidRPr="009E4B2B" w:rsidRDefault="00A0000C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переулок</w:t>
            </w:r>
            <w:proofErr w:type="spellEnd"/>
          </w:p>
        </w:tc>
        <w:tc>
          <w:tcPr>
            <w:tcW w:w="1843" w:type="dxa"/>
          </w:tcPr>
          <w:p w:rsidR="009E4B2B" w:rsidRPr="009E4B2B" w:rsidRDefault="00A0000C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Большевицкий</w:t>
            </w:r>
            <w:proofErr w:type="spellEnd"/>
          </w:p>
        </w:tc>
        <w:tc>
          <w:tcPr>
            <w:tcW w:w="1984" w:type="dxa"/>
          </w:tcPr>
          <w:p w:rsidR="009E4B2B" w:rsidRPr="009E4B2B" w:rsidRDefault="00A0000C" w:rsidP="009E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Загородний</w:t>
            </w:r>
          </w:p>
        </w:tc>
      </w:tr>
      <w:tr w:rsidR="00A0000C" w:rsidRPr="00A0000C" w:rsidTr="006D527F">
        <w:trPr>
          <w:trHeight w:val="119"/>
        </w:trPr>
        <w:tc>
          <w:tcPr>
            <w:tcW w:w="1277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Краснодонська</w:t>
            </w:r>
          </w:p>
        </w:tc>
        <w:tc>
          <w:tcPr>
            <w:tcW w:w="1984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Ім.І.К.Мацука</w:t>
            </w:r>
            <w:proofErr w:type="spellEnd"/>
          </w:p>
        </w:tc>
        <w:tc>
          <w:tcPr>
            <w:tcW w:w="1276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843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Краснодонская</w:t>
            </w:r>
            <w:proofErr w:type="spellEnd"/>
          </w:p>
        </w:tc>
        <w:tc>
          <w:tcPr>
            <w:tcW w:w="1984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И.К.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Мацука</w:t>
            </w:r>
            <w:proofErr w:type="spellEnd"/>
          </w:p>
        </w:tc>
      </w:tr>
      <w:tr w:rsidR="00A0000C" w:rsidRPr="00A0000C" w:rsidTr="006D527F">
        <w:trPr>
          <w:trHeight w:val="135"/>
        </w:trPr>
        <w:tc>
          <w:tcPr>
            <w:tcW w:w="1277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Лазо</w:t>
            </w:r>
            <w:proofErr w:type="spellEnd"/>
          </w:p>
        </w:tc>
        <w:tc>
          <w:tcPr>
            <w:tcW w:w="1984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</w:t>
            </w:r>
          </w:p>
        </w:tc>
        <w:tc>
          <w:tcPr>
            <w:tcW w:w="1276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843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Лазо</w:t>
            </w:r>
            <w:proofErr w:type="spellEnd"/>
          </w:p>
        </w:tc>
        <w:tc>
          <w:tcPr>
            <w:tcW w:w="1984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Рождественская</w:t>
            </w:r>
            <w:proofErr w:type="spellEnd"/>
          </w:p>
        </w:tc>
      </w:tr>
      <w:tr w:rsidR="00A0000C" w:rsidRPr="00A0000C" w:rsidTr="006D527F">
        <w:trPr>
          <w:trHeight w:val="150"/>
        </w:trPr>
        <w:tc>
          <w:tcPr>
            <w:tcW w:w="1277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1843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Лазо</w:t>
            </w:r>
            <w:proofErr w:type="spellEnd"/>
          </w:p>
        </w:tc>
        <w:tc>
          <w:tcPr>
            <w:tcW w:w="1984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Різдвяний</w:t>
            </w:r>
          </w:p>
        </w:tc>
        <w:tc>
          <w:tcPr>
            <w:tcW w:w="1276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переулок</w:t>
            </w:r>
            <w:proofErr w:type="spellEnd"/>
          </w:p>
        </w:tc>
        <w:tc>
          <w:tcPr>
            <w:tcW w:w="1843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Лазо</w:t>
            </w:r>
            <w:proofErr w:type="spellEnd"/>
          </w:p>
        </w:tc>
        <w:tc>
          <w:tcPr>
            <w:tcW w:w="1984" w:type="dxa"/>
          </w:tcPr>
          <w:p w:rsidR="00A0000C" w:rsidRPr="00A0000C" w:rsidRDefault="00A0000C" w:rsidP="00A00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Рождественский</w:t>
            </w:r>
            <w:proofErr w:type="spellEnd"/>
          </w:p>
        </w:tc>
      </w:tr>
      <w:tr w:rsidR="00A0000C" w:rsidRPr="00A0000C" w:rsidTr="006D527F">
        <w:trPr>
          <w:trHeight w:val="111"/>
        </w:trPr>
        <w:tc>
          <w:tcPr>
            <w:tcW w:w="1277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</w:t>
            </w:r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 козацтва</w:t>
            </w:r>
          </w:p>
        </w:tc>
        <w:tc>
          <w:tcPr>
            <w:tcW w:w="127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Орджоникидзе</w:t>
            </w:r>
            <w:proofErr w:type="spellEnd"/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казачества</w:t>
            </w:r>
            <w:proofErr w:type="spellEnd"/>
          </w:p>
        </w:tc>
      </w:tr>
      <w:tr w:rsidR="00A0000C" w:rsidRPr="00A0000C" w:rsidTr="006D527F">
        <w:trPr>
          <w:trHeight w:val="135"/>
        </w:trPr>
        <w:tc>
          <w:tcPr>
            <w:tcW w:w="1277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</w:t>
            </w:r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 козацтва</w:t>
            </w:r>
          </w:p>
        </w:tc>
        <w:tc>
          <w:tcPr>
            <w:tcW w:w="127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переулок</w:t>
            </w:r>
            <w:proofErr w:type="spellEnd"/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Орджоникидзе</w:t>
            </w:r>
            <w:proofErr w:type="spellEnd"/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казачества</w:t>
            </w:r>
            <w:proofErr w:type="spellEnd"/>
          </w:p>
        </w:tc>
      </w:tr>
      <w:tr w:rsidR="00A0000C" w:rsidRPr="00A0000C" w:rsidTr="006D527F">
        <w:trPr>
          <w:trHeight w:val="150"/>
        </w:trPr>
        <w:tc>
          <w:tcPr>
            <w:tcW w:w="1277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проїзд</w:t>
            </w:r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</w:t>
            </w:r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 козацтва</w:t>
            </w:r>
          </w:p>
        </w:tc>
        <w:tc>
          <w:tcPr>
            <w:tcW w:w="127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проезд</w:t>
            </w:r>
            <w:proofErr w:type="spellEnd"/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Орджоникидзе</w:t>
            </w:r>
            <w:proofErr w:type="spellEnd"/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казачества</w:t>
            </w:r>
            <w:proofErr w:type="spellEnd"/>
          </w:p>
        </w:tc>
      </w:tr>
      <w:tr w:rsidR="00A0000C" w:rsidRPr="00A0000C" w:rsidTr="006D527F">
        <w:trPr>
          <w:trHeight w:val="111"/>
        </w:trPr>
        <w:tc>
          <w:tcPr>
            <w:tcW w:w="1277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Павленка</w:t>
            </w:r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</w:p>
        </w:tc>
        <w:tc>
          <w:tcPr>
            <w:tcW w:w="127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</w:t>
            </w:r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Саенко</w:t>
            </w:r>
            <w:proofErr w:type="spellEnd"/>
          </w:p>
        </w:tc>
      </w:tr>
      <w:tr w:rsidR="00A0000C" w:rsidRPr="00A0000C" w:rsidTr="006D527F">
        <w:trPr>
          <w:trHeight w:val="150"/>
        </w:trPr>
        <w:tc>
          <w:tcPr>
            <w:tcW w:w="1277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</w:t>
            </w:r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Рокадна</w:t>
            </w:r>
          </w:p>
        </w:tc>
        <w:tc>
          <w:tcPr>
            <w:tcW w:w="127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Руднева</w:t>
            </w:r>
            <w:proofErr w:type="spellEnd"/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Рокадная</w:t>
            </w:r>
            <w:proofErr w:type="spellEnd"/>
          </w:p>
        </w:tc>
      </w:tr>
      <w:tr w:rsidR="00A0000C" w:rsidRPr="00A0000C" w:rsidTr="006D527F">
        <w:trPr>
          <w:trHeight w:val="180"/>
        </w:trPr>
        <w:tc>
          <w:tcPr>
            <w:tcW w:w="1277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</w:t>
            </w:r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Рокадний</w:t>
            </w:r>
          </w:p>
        </w:tc>
        <w:tc>
          <w:tcPr>
            <w:tcW w:w="127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переулок</w:t>
            </w:r>
            <w:proofErr w:type="spellEnd"/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Руднева</w:t>
            </w:r>
            <w:proofErr w:type="spellEnd"/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</w:tr>
      <w:tr w:rsidR="00A0000C" w:rsidRPr="00A0000C" w:rsidTr="006D527F">
        <w:trPr>
          <w:trHeight w:val="165"/>
        </w:trPr>
        <w:tc>
          <w:tcPr>
            <w:tcW w:w="1277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</w:t>
            </w:r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Добровільців</w:t>
            </w:r>
            <w:proofErr w:type="spellEnd"/>
          </w:p>
        </w:tc>
        <w:tc>
          <w:tcPr>
            <w:tcW w:w="127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переулок</w:t>
            </w:r>
            <w:proofErr w:type="spellEnd"/>
          </w:p>
        </w:tc>
        <w:tc>
          <w:tcPr>
            <w:tcW w:w="1843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Добровольцев</w:t>
            </w:r>
            <w:proofErr w:type="spellEnd"/>
          </w:p>
        </w:tc>
      </w:tr>
    </w:tbl>
    <w:p w:rsidR="00A0000C" w:rsidRPr="009E4B2B" w:rsidRDefault="00A0000C" w:rsidP="00A0000C">
      <w:pPr>
        <w:rPr>
          <w:sz w:val="28"/>
          <w:szCs w:val="28"/>
          <w:lang w:val="uk-UA"/>
        </w:rPr>
      </w:pPr>
    </w:p>
    <w:p w:rsidR="00A0000C" w:rsidRPr="009E4B2B" w:rsidRDefault="00A0000C" w:rsidP="00A0000C">
      <w:pPr>
        <w:rPr>
          <w:sz w:val="28"/>
          <w:szCs w:val="28"/>
          <w:lang w:val="uk-UA"/>
        </w:rPr>
      </w:pPr>
    </w:p>
    <w:p w:rsidR="00A0000C" w:rsidRPr="009E4B2B" w:rsidRDefault="00A0000C" w:rsidP="00A0000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Приморський </w:t>
      </w:r>
      <w:r w:rsidRPr="009E4B2B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Приморский</w:t>
      </w:r>
      <w:proofErr w:type="spellEnd"/>
      <w:r>
        <w:rPr>
          <w:sz w:val="28"/>
          <w:szCs w:val="28"/>
        </w:rPr>
        <w:t xml:space="preserve"> район</w:t>
      </w:r>
    </w:p>
    <w:p w:rsidR="00A0000C" w:rsidRPr="00932F6C" w:rsidRDefault="00A0000C" w:rsidP="00102A30">
      <w:pPr>
        <w:rPr>
          <w:szCs w:val="24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1701"/>
        <w:gridCol w:w="1276"/>
        <w:gridCol w:w="1984"/>
        <w:gridCol w:w="1808"/>
      </w:tblGrid>
      <w:tr w:rsidR="00A0000C" w:rsidRPr="00A0000C" w:rsidTr="00436BFF">
        <w:tc>
          <w:tcPr>
            <w:tcW w:w="1277" w:type="dxa"/>
            <w:vMerge w:val="restart"/>
          </w:tcPr>
          <w:p w:rsidR="00A0000C" w:rsidRPr="00A0000C" w:rsidRDefault="00A0000C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</w:t>
            </w:r>
          </w:p>
        </w:tc>
        <w:tc>
          <w:tcPr>
            <w:tcW w:w="3827" w:type="dxa"/>
            <w:gridSpan w:val="2"/>
          </w:tcPr>
          <w:p w:rsidR="00A0000C" w:rsidRPr="00A0000C" w:rsidRDefault="00A0000C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276" w:type="dxa"/>
            <w:vMerge w:val="restart"/>
          </w:tcPr>
          <w:p w:rsidR="00A0000C" w:rsidRPr="00A0000C" w:rsidRDefault="00A0000C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792" w:type="dxa"/>
            <w:gridSpan w:val="2"/>
          </w:tcPr>
          <w:p w:rsidR="00A0000C" w:rsidRPr="00A0000C" w:rsidRDefault="00A0000C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</w:p>
        </w:tc>
      </w:tr>
      <w:tr w:rsidR="00A0000C" w:rsidRPr="00A0000C" w:rsidTr="00436BFF">
        <w:trPr>
          <w:trHeight w:val="300"/>
        </w:trPr>
        <w:tc>
          <w:tcPr>
            <w:tcW w:w="1277" w:type="dxa"/>
            <w:vMerge/>
          </w:tcPr>
          <w:p w:rsidR="00A0000C" w:rsidRPr="00A0000C" w:rsidRDefault="00A0000C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000C" w:rsidRPr="00A0000C" w:rsidRDefault="00A0000C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</w:t>
            </w:r>
          </w:p>
        </w:tc>
        <w:tc>
          <w:tcPr>
            <w:tcW w:w="1701" w:type="dxa"/>
          </w:tcPr>
          <w:p w:rsidR="00A0000C" w:rsidRPr="00A0000C" w:rsidRDefault="00A0000C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</w:t>
            </w:r>
          </w:p>
        </w:tc>
        <w:tc>
          <w:tcPr>
            <w:tcW w:w="1276" w:type="dxa"/>
            <w:vMerge/>
          </w:tcPr>
          <w:p w:rsidR="00A0000C" w:rsidRPr="00A0000C" w:rsidRDefault="00A0000C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0000C" w:rsidRPr="00A0000C" w:rsidRDefault="00A0000C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Старое</w:t>
            </w:r>
            <w:proofErr w:type="spellEnd"/>
          </w:p>
        </w:tc>
        <w:tc>
          <w:tcPr>
            <w:tcW w:w="1808" w:type="dxa"/>
          </w:tcPr>
          <w:p w:rsidR="00A0000C" w:rsidRPr="00A0000C" w:rsidRDefault="00A0000C" w:rsidP="0019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Новое</w:t>
            </w:r>
            <w:proofErr w:type="spellEnd"/>
          </w:p>
        </w:tc>
      </w:tr>
      <w:tr w:rsidR="00A0000C" w:rsidRPr="00A0000C" w:rsidTr="00436BFF">
        <w:trPr>
          <w:trHeight w:val="120"/>
        </w:trPr>
        <w:tc>
          <w:tcPr>
            <w:tcW w:w="1277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</w:t>
            </w:r>
          </w:p>
        </w:tc>
        <w:tc>
          <w:tcPr>
            <w:tcW w:w="212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Артема</w:t>
            </w:r>
          </w:p>
        </w:tc>
        <w:tc>
          <w:tcPr>
            <w:tcW w:w="1701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127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</w:t>
            </w:r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Артема</w:t>
            </w:r>
          </w:p>
        </w:tc>
        <w:tc>
          <w:tcPr>
            <w:tcW w:w="1808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Городской</w:t>
            </w:r>
            <w:proofErr w:type="spellEnd"/>
          </w:p>
        </w:tc>
      </w:tr>
      <w:tr w:rsidR="00A0000C" w:rsidRPr="00A0000C" w:rsidTr="00436BFF">
        <w:trPr>
          <w:trHeight w:val="135"/>
        </w:trPr>
        <w:tc>
          <w:tcPr>
            <w:tcW w:w="1277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12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Калініна</w:t>
            </w:r>
          </w:p>
        </w:tc>
        <w:tc>
          <w:tcPr>
            <w:tcW w:w="1701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Роздольна</w:t>
            </w:r>
          </w:p>
        </w:tc>
        <w:tc>
          <w:tcPr>
            <w:tcW w:w="127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Калинина</w:t>
            </w:r>
          </w:p>
        </w:tc>
        <w:tc>
          <w:tcPr>
            <w:tcW w:w="1808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Раздольная</w:t>
            </w:r>
            <w:proofErr w:type="spellEnd"/>
          </w:p>
        </w:tc>
      </w:tr>
      <w:tr w:rsidR="00A0000C" w:rsidRPr="00A0000C" w:rsidTr="00436BFF">
        <w:trPr>
          <w:trHeight w:val="105"/>
        </w:trPr>
        <w:tc>
          <w:tcPr>
            <w:tcW w:w="1277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12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Рози Люксембург</w:t>
            </w:r>
          </w:p>
        </w:tc>
        <w:tc>
          <w:tcPr>
            <w:tcW w:w="1701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Земський</w:t>
            </w:r>
          </w:p>
        </w:tc>
        <w:tc>
          <w:tcPr>
            <w:tcW w:w="1276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переулок</w:t>
            </w:r>
            <w:proofErr w:type="spellEnd"/>
          </w:p>
        </w:tc>
        <w:tc>
          <w:tcPr>
            <w:tcW w:w="1984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Люксембург</w:t>
            </w:r>
          </w:p>
        </w:tc>
        <w:tc>
          <w:tcPr>
            <w:tcW w:w="1808" w:type="dxa"/>
          </w:tcPr>
          <w:p w:rsidR="00A0000C" w:rsidRPr="00A0000C" w:rsidRDefault="00A0000C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Земской</w:t>
            </w:r>
            <w:proofErr w:type="spellEnd"/>
          </w:p>
        </w:tc>
      </w:tr>
      <w:tr w:rsidR="00A0000C" w:rsidRPr="00A0000C" w:rsidTr="00436BFF">
        <w:trPr>
          <w:trHeight w:val="90"/>
        </w:trPr>
        <w:tc>
          <w:tcPr>
            <w:tcW w:w="1277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126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Свердлова</w:t>
            </w:r>
          </w:p>
        </w:tc>
        <w:tc>
          <w:tcPr>
            <w:tcW w:w="1701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Слободка</w:t>
            </w:r>
            <w:proofErr w:type="spellEnd"/>
          </w:p>
        </w:tc>
        <w:tc>
          <w:tcPr>
            <w:tcW w:w="1276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Свердлова </w:t>
            </w:r>
          </w:p>
        </w:tc>
        <w:tc>
          <w:tcPr>
            <w:tcW w:w="1808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Слободка</w:t>
            </w:r>
            <w:proofErr w:type="spellEnd"/>
          </w:p>
        </w:tc>
      </w:tr>
      <w:tr w:rsidR="00A0000C" w:rsidRPr="00A0000C" w:rsidTr="00436BFF">
        <w:trPr>
          <w:trHeight w:val="105"/>
        </w:trPr>
        <w:tc>
          <w:tcPr>
            <w:tcW w:w="1277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126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Червонофлотська</w:t>
            </w:r>
          </w:p>
        </w:tc>
        <w:tc>
          <w:tcPr>
            <w:tcW w:w="1701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Флотська</w:t>
            </w:r>
          </w:p>
        </w:tc>
        <w:tc>
          <w:tcPr>
            <w:tcW w:w="1276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Краснофлотская</w:t>
            </w:r>
            <w:proofErr w:type="spellEnd"/>
          </w:p>
        </w:tc>
        <w:tc>
          <w:tcPr>
            <w:tcW w:w="1808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Флотская</w:t>
            </w:r>
            <w:proofErr w:type="spellEnd"/>
          </w:p>
        </w:tc>
      </w:tr>
      <w:tr w:rsidR="00A0000C" w:rsidRPr="00A0000C" w:rsidTr="00436BFF">
        <w:trPr>
          <w:trHeight w:val="120"/>
        </w:trPr>
        <w:tc>
          <w:tcPr>
            <w:tcW w:w="1277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126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Щорса</w:t>
            </w:r>
          </w:p>
        </w:tc>
        <w:tc>
          <w:tcPr>
            <w:tcW w:w="1701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Журавельна</w:t>
            </w:r>
            <w:proofErr w:type="spellEnd"/>
          </w:p>
        </w:tc>
        <w:tc>
          <w:tcPr>
            <w:tcW w:w="1276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улица</w:t>
            </w:r>
            <w:proofErr w:type="spellEnd"/>
          </w:p>
        </w:tc>
        <w:tc>
          <w:tcPr>
            <w:tcW w:w="1984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Щорса</w:t>
            </w:r>
          </w:p>
        </w:tc>
        <w:tc>
          <w:tcPr>
            <w:tcW w:w="1808" w:type="dxa"/>
          </w:tcPr>
          <w:p w:rsidR="00A0000C" w:rsidRPr="00A0000C" w:rsidRDefault="00150250" w:rsidP="00A00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Журавлинная</w:t>
            </w:r>
            <w:proofErr w:type="spellEnd"/>
          </w:p>
        </w:tc>
      </w:tr>
    </w:tbl>
    <w:p w:rsidR="00150250" w:rsidRDefault="00150250" w:rsidP="009E4B2B">
      <w:pPr>
        <w:rPr>
          <w:szCs w:val="24"/>
          <w:lang w:val="uk-UA"/>
        </w:rPr>
      </w:pPr>
    </w:p>
    <w:p w:rsidR="00102A30" w:rsidRDefault="00102A30" w:rsidP="009E4B2B">
      <w:pPr>
        <w:rPr>
          <w:szCs w:val="24"/>
          <w:lang w:val="uk-UA"/>
        </w:rPr>
      </w:pPr>
    </w:p>
    <w:p w:rsidR="00150250" w:rsidRPr="009E4B2B" w:rsidRDefault="00150250" w:rsidP="009E4B2B">
      <w:pPr>
        <w:rPr>
          <w:szCs w:val="24"/>
          <w:lang w:val="uk-UA"/>
        </w:rPr>
      </w:pPr>
      <w:r>
        <w:rPr>
          <w:szCs w:val="24"/>
          <w:lang w:val="uk-UA"/>
        </w:rPr>
        <w:t>Секретар міської ради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С.Г.</w:t>
      </w:r>
      <w:proofErr w:type="spellStart"/>
      <w:r>
        <w:rPr>
          <w:szCs w:val="24"/>
          <w:lang w:val="uk-UA"/>
        </w:rPr>
        <w:t>Махсма</w:t>
      </w:r>
      <w:proofErr w:type="spellEnd"/>
    </w:p>
    <w:sectPr w:rsidR="00150250" w:rsidRPr="009E4B2B" w:rsidSect="00102A30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5F" w:rsidRDefault="00B9125F" w:rsidP="00102A30">
      <w:pPr>
        <w:spacing w:line="240" w:lineRule="auto"/>
      </w:pPr>
      <w:r>
        <w:separator/>
      </w:r>
    </w:p>
  </w:endnote>
  <w:endnote w:type="continuationSeparator" w:id="0">
    <w:p w:rsidR="00B9125F" w:rsidRDefault="00B9125F" w:rsidP="00102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5F" w:rsidRDefault="00B9125F" w:rsidP="00102A30">
      <w:pPr>
        <w:spacing w:line="240" w:lineRule="auto"/>
      </w:pPr>
      <w:r>
        <w:separator/>
      </w:r>
    </w:p>
  </w:footnote>
  <w:footnote w:type="continuationSeparator" w:id="0">
    <w:p w:rsidR="00B9125F" w:rsidRDefault="00B9125F" w:rsidP="00102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061329"/>
      <w:docPartObj>
        <w:docPartGallery w:val="Page Numbers (Top of Page)"/>
        <w:docPartUnique/>
      </w:docPartObj>
    </w:sdtPr>
    <w:sdtEndPr/>
    <w:sdtContent>
      <w:p w:rsidR="00102A30" w:rsidRDefault="00102A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456">
          <w:rPr>
            <w:noProof/>
          </w:rPr>
          <w:t>2</w:t>
        </w:r>
        <w:r>
          <w:fldChar w:fldCharType="end"/>
        </w:r>
      </w:p>
    </w:sdtContent>
  </w:sdt>
  <w:p w:rsidR="00102A30" w:rsidRDefault="00102A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3C"/>
    <w:rsid w:val="0004061C"/>
    <w:rsid w:val="000A3ED3"/>
    <w:rsid w:val="00102A30"/>
    <w:rsid w:val="00150250"/>
    <w:rsid w:val="001B37B4"/>
    <w:rsid w:val="00311CAD"/>
    <w:rsid w:val="00323603"/>
    <w:rsid w:val="003315BC"/>
    <w:rsid w:val="003960BC"/>
    <w:rsid w:val="00435272"/>
    <w:rsid w:val="00436BFF"/>
    <w:rsid w:val="004D583C"/>
    <w:rsid w:val="005432CA"/>
    <w:rsid w:val="006D527F"/>
    <w:rsid w:val="00785744"/>
    <w:rsid w:val="0083553A"/>
    <w:rsid w:val="008A3F47"/>
    <w:rsid w:val="00952634"/>
    <w:rsid w:val="009E4B2B"/>
    <w:rsid w:val="00A0000C"/>
    <w:rsid w:val="00B9125F"/>
    <w:rsid w:val="00BB4456"/>
    <w:rsid w:val="00B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2B"/>
    <w:pPr>
      <w:ind w:firstLine="0"/>
      <w:jc w:val="left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2B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A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A30"/>
    <w:rPr>
      <w:szCs w:val="22"/>
    </w:rPr>
  </w:style>
  <w:style w:type="paragraph" w:styleId="a6">
    <w:name w:val="footer"/>
    <w:basedOn w:val="a"/>
    <w:link w:val="a7"/>
    <w:uiPriority w:val="99"/>
    <w:unhideWhenUsed/>
    <w:rsid w:val="00102A3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A30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2B"/>
    <w:pPr>
      <w:ind w:firstLine="0"/>
      <w:jc w:val="left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2B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A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A30"/>
    <w:rPr>
      <w:szCs w:val="22"/>
    </w:rPr>
  </w:style>
  <w:style w:type="paragraph" w:styleId="a6">
    <w:name w:val="footer"/>
    <w:basedOn w:val="a"/>
    <w:link w:val="a7"/>
    <w:uiPriority w:val="99"/>
    <w:unhideWhenUsed/>
    <w:rsid w:val="00102A3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A30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2016-03-02T14:20:00Z</cp:lastPrinted>
  <dcterms:created xsi:type="dcterms:W3CDTF">2016-03-02T13:14:00Z</dcterms:created>
  <dcterms:modified xsi:type="dcterms:W3CDTF">2016-03-04T10:02:00Z</dcterms:modified>
</cp:coreProperties>
</file>