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78" w:rsidRDefault="00B37378" w:rsidP="00B37378">
      <w:pPr>
        <w:ind w:left="6237" w:firstLine="0"/>
        <w:rPr>
          <w:lang w:val="uk-UA"/>
        </w:rPr>
      </w:pPr>
      <w:r>
        <w:rPr>
          <w:lang w:val="uk-UA"/>
        </w:rPr>
        <w:t>Додаток 2</w:t>
      </w:r>
    </w:p>
    <w:p w:rsidR="00B37378" w:rsidRDefault="00B37378" w:rsidP="00B37378">
      <w:pPr>
        <w:ind w:left="6237" w:firstLine="0"/>
        <w:rPr>
          <w:lang w:val="uk-UA"/>
        </w:rPr>
      </w:pPr>
      <w:r>
        <w:rPr>
          <w:lang w:val="uk-UA"/>
        </w:rPr>
        <w:t>до рішення міської ради</w:t>
      </w:r>
    </w:p>
    <w:p w:rsidR="00B37378" w:rsidRPr="004358A9" w:rsidRDefault="004358A9" w:rsidP="00B37378">
      <w:pPr>
        <w:ind w:left="6237" w:firstLine="0"/>
        <w:rPr>
          <w:u w:val="single"/>
          <w:lang w:val="uk-UA"/>
        </w:rPr>
      </w:pPr>
      <w:r>
        <w:rPr>
          <w:u w:val="single"/>
          <w:lang w:val="uk-UA"/>
        </w:rPr>
        <w:t>_</w:t>
      </w:r>
      <w:r w:rsidRPr="004358A9">
        <w:rPr>
          <w:u w:val="single"/>
          <w:lang w:val="uk-UA"/>
        </w:rPr>
        <w:t>03.03.2016</w:t>
      </w:r>
      <w:r>
        <w:rPr>
          <w:u w:val="single"/>
          <w:lang w:val="uk-UA"/>
        </w:rPr>
        <w:t>_</w:t>
      </w:r>
      <w:r>
        <w:rPr>
          <w:lang w:val="uk-UA"/>
        </w:rPr>
        <w:t xml:space="preserve"> № _</w:t>
      </w:r>
      <w:r w:rsidRPr="004358A9">
        <w:rPr>
          <w:u w:val="single"/>
          <w:lang w:val="uk-UA"/>
        </w:rPr>
        <w:t>7/5-92</w:t>
      </w:r>
      <w:r>
        <w:rPr>
          <w:u w:val="single"/>
          <w:lang w:val="uk-UA"/>
        </w:rPr>
        <w:t>_</w:t>
      </w:r>
      <w:bookmarkStart w:id="0" w:name="_GoBack"/>
      <w:bookmarkEnd w:id="0"/>
    </w:p>
    <w:p w:rsidR="00B37378" w:rsidRDefault="00B37378" w:rsidP="00B37378">
      <w:pPr>
        <w:ind w:left="6237" w:firstLine="0"/>
        <w:rPr>
          <w:lang w:val="uk-UA"/>
        </w:rPr>
      </w:pPr>
    </w:p>
    <w:p w:rsidR="00B37378" w:rsidRDefault="00B37378" w:rsidP="00B37378">
      <w:pPr>
        <w:ind w:left="6237" w:firstLine="0"/>
        <w:rPr>
          <w:lang w:val="uk-UA"/>
        </w:rPr>
      </w:pPr>
    </w:p>
    <w:p w:rsidR="00B37378" w:rsidRDefault="00B37378" w:rsidP="00B37378">
      <w:pPr>
        <w:ind w:left="6237" w:firstLine="0"/>
        <w:rPr>
          <w:lang w:val="uk-UA"/>
        </w:rPr>
      </w:pPr>
    </w:p>
    <w:p w:rsidR="00B37378" w:rsidRPr="00B66B1F" w:rsidRDefault="00B37378" w:rsidP="00B37378">
      <w:pPr>
        <w:ind w:firstLine="0"/>
        <w:jc w:val="center"/>
        <w:rPr>
          <w:sz w:val="28"/>
          <w:szCs w:val="28"/>
          <w:lang w:val="uk-UA"/>
        </w:rPr>
      </w:pPr>
      <w:r w:rsidRPr="00B66B1F">
        <w:rPr>
          <w:sz w:val="28"/>
          <w:szCs w:val="28"/>
          <w:lang w:val="uk-UA"/>
        </w:rPr>
        <w:t>Центральний район</w:t>
      </w:r>
      <w:r w:rsidRPr="00B66B1F">
        <w:rPr>
          <w:sz w:val="28"/>
          <w:szCs w:val="28"/>
          <w:lang w:val="uk-UA"/>
        </w:rPr>
        <w:tab/>
      </w:r>
      <w:r w:rsidRPr="00B66B1F">
        <w:rPr>
          <w:sz w:val="28"/>
          <w:szCs w:val="28"/>
          <w:lang w:val="uk-UA"/>
        </w:rPr>
        <w:tab/>
      </w:r>
      <w:r w:rsidRPr="00B66B1F">
        <w:rPr>
          <w:sz w:val="28"/>
          <w:szCs w:val="28"/>
          <w:lang w:val="uk-UA"/>
        </w:rPr>
        <w:tab/>
      </w:r>
      <w:r w:rsidRPr="00B66B1F">
        <w:rPr>
          <w:sz w:val="28"/>
          <w:szCs w:val="28"/>
          <w:lang w:val="uk-UA"/>
        </w:rPr>
        <w:tab/>
      </w:r>
      <w:r w:rsidRPr="00B66B1F">
        <w:rPr>
          <w:sz w:val="28"/>
          <w:szCs w:val="28"/>
          <w:lang w:val="uk-UA"/>
        </w:rPr>
        <w:tab/>
      </w:r>
      <w:proofErr w:type="spellStart"/>
      <w:r w:rsidRPr="00B66B1F">
        <w:rPr>
          <w:sz w:val="28"/>
          <w:szCs w:val="28"/>
          <w:lang w:val="uk-UA"/>
        </w:rPr>
        <w:t>Центральн</w:t>
      </w:r>
      <w:r w:rsidRPr="00B66B1F">
        <w:rPr>
          <w:sz w:val="28"/>
          <w:szCs w:val="28"/>
        </w:rPr>
        <w:t>ый</w:t>
      </w:r>
      <w:proofErr w:type="spellEnd"/>
      <w:r w:rsidRPr="00B66B1F">
        <w:rPr>
          <w:sz w:val="28"/>
          <w:szCs w:val="28"/>
        </w:rPr>
        <w:t xml:space="preserve"> район</w:t>
      </w:r>
    </w:p>
    <w:p w:rsidR="00B37378" w:rsidRPr="00B66B1F" w:rsidRDefault="00B37378" w:rsidP="00B37378">
      <w:pPr>
        <w:ind w:firstLine="0"/>
        <w:jc w:val="center"/>
        <w:rPr>
          <w:sz w:val="28"/>
          <w:szCs w:val="28"/>
          <w:lang w:val="uk-UA"/>
        </w:rPr>
      </w:pPr>
    </w:p>
    <w:p w:rsidR="00B37378" w:rsidRPr="00B66B1F" w:rsidRDefault="00B37378" w:rsidP="00B37378">
      <w:pPr>
        <w:ind w:firstLine="0"/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267"/>
        <w:gridCol w:w="2269"/>
        <w:gridCol w:w="2150"/>
        <w:gridCol w:w="1926"/>
      </w:tblGrid>
      <w:tr w:rsidR="00B37378" w:rsidRPr="00B66B1F" w:rsidTr="00C471B9">
        <w:trPr>
          <w:trHeight w:val="472"/>
        </w:trPr>
        <w:tc>
          <w:tcPr>
            <w:tcW w:w="1242" w:type="dxa"/>
          </w:tcPr>
          <w:p w:rsidR="00B37378" w:rsidRPr="00B66B1F" w:rsidRDefault="00B37378" w:rsidP="00C471B9">
            <w:pPr>
              <w:jc w:val="center"/>
              <w:rPr>
                <w:lang w:val="uk-UA"/>
              </w:rPr>
            </w:pPr>
            <w:r w:rsidRPr="00B66B1F">
              <w:rPr>
                <w:lang w:val="uk-UA"/>
              </w:rPr>
              <w:t>Тип</w:t>
            </w:r>
          </w:p>
        </w:tc>
        <w:tc>
          <w:tcPr>
            <w:tcW w:w="2267" w:type="dxa"/>
          </w:tcPr>
          <w:p w:rsidR="00B37378" w:rsidRPr="00B66B1F" w:rsidRDefault="00B37378" w:rsidP="00C471B9">
            <w:pPr>
              <w:jc w:val="center"/>
              <w:rPr>
                <w:lang w:val="uk-UA"/>
              </w:rPr>
            </w:pPr>
            <w:r w:rsidRPr="00B66B1F">
              <w:rPr>
                <w:lang w:val="uk-UA"/>
              </w:rPr>
              <w:t>Назва</w:t>
            </w:r>
          </w:p>
        </w:tc>
        <w:tc>
          <w:tcPr>
            <w:tcW w:w="2269" w:type="dxa"/>
          </w:tcPr>
          <w:p w:rsidR="00B37378" w:rsidRPr="00B66B1F" w:rsidRDefault="00B37378" w:rsidP="00C471B9">
            <w:pPr>
              <w:jc w:val="center"/>
              <w:rPr>
                <w:lang w:val="uk-UA"/>
              </w:rPr>
            </w:pPr>
            <w:r w:rsidRPr="00B66B1F">
              <w:rPr>
                <w:lang w:val="uk-UA"/>
              </w:rPr>
              <w:t>Назва російською</w:t>
            </w:r>
          </w:p>
        </w:tc>
        <w:tc>
          <w:tcPr>
            <w:tcW w:w="2150" w:type="dxa"/>
          </w:tcPr>
          <w:p w:rsidR="00B37378" w:rsidRPr="00B66B1F" w:rsidRDefault="00B37378" w:rsidP="00C471B9">
            <w:pPr>
              <w:jc w:val="center"/>
              <w:rPr>
                <w:lang w:val="uk-UA"/>
              </w:rPr>
            </w:pPr>
            <w:r w:rsidRPr="00B66B1F">
              <w:rPr>
                <w:lang w:val="uk-UA"/>
              </w:rPr>
              <w:t>Назва до перейменування</w:t>
            </w:r>
          </w:p>
        </w:tc>
        <w:tc>
          <w:tcPr>
            <w:tcW w:w="1926" w:type="dxa"/>
          </w:tcPr>
          <w:p w:rsidR="00B37378" w:rsidRPr="00B66B1F" w:rsidRDefault="00B37378" w:rsidP="00C471B9">
            <w:pPr>
              <w:jc w:val="center"/>
              <w:rPr>
                <w:lang w:val="uk-UA"/>
              </w:rPr>
            </w:pPr>
            <w:r w:rsidRPr="00B66B1F">
              <w:rPr>
                <w:lang w:val="uk-UA"/>
              </w:rPr>
              <w:t xml:space="preserve">Зауваження </w:t>
            </w:r>
          </w:p>
        </w:tc>
      </w:tr>
      <w:tr w:rsidR="00B37378" w:rsidRPr="00B66B1F" w:rsidTr="00C471B9">
        <w:trPr>
          <w:trHeight w:val="210"/>
        </w:trPr>
        <w:tc>
          <w:tcPr>
            <w:tcW w:w="1242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вулиця</w:t>
            </w:r>
          </w:p>
        </w:tc>
        <w:tc>
          <w:tcPr>
            <w:tcW w:w="2267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Троїцька</w:t>
            </w:r>
          </w:p>
        </w:tc>
        <w:tc>
          <w:tcPr>
            <w:tcW w:w="2269" w:type="dxa"/>
          </w:tcPr>
          <w:p w:rsidR="00B37378" w:rsidRPr="00B66B1F" w:rsidRDefault="00B37378" w:rsidP="00C471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Троицкая</w:t>
            </w:r>
            <w:proofErr w:type="spellEnd"/>
          </w:p>
        </w:tc>
        <w:tc>
          <w:tcPr>
            <w:tcW w:w="2150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50 лет СССР</w:t>
            </w:r>
          </w:p>
        </w:tc>
        <w:tc>
          <w:tcPr>
            <w:tcW w:w="1926" w:type="dxa"/>
          </w:tcPr>
          <w:p w:rsidR="00B37378" w:rsidRPr="00B66B1F" w:rsidRDefault="00B37378" w:rsidP="00C471B9">
            <w:pPr>
              <w:rPr>
                <w:lang w:val="uk-UA"/>
              </w:rPr>
            </w:pPr>
          </w:p>
        </w:tc>
      </w:tr>
      <w:tr w:rsidR="00B37378" w:rsidRPr="00B66B1F" w:rsidTr="00C471B9">
        <w:trPr>
          <w:trHeight w:val="81"/>
        </w:trPr>
        <w:tc>
          <w:tcPr>
            <w:tcW w:w="1242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вулиця</w:t>
            </w:r>
          </w:p>
        </w:tc>
        <w:tc>
          <w:tcPr>
            <w:tcW w:w="2267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А.Куїнджі</w:t>
            </w:r>
          </w:p>
        </w:tc>
        <w:tc>
          <w:tcPr>
            <w:tcW w:w="2269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А.</w:t>
            </w:r>
            <w:proofErr w:type="spellStart"/>
            <w:r>
              <w:rPr>
                <w:lang w:val="uk-UA"/>
              </w:rPr>
              <w:t>Куинджи</w:t>
            </w:r>
            <w:proofErr w:type="spellEnd"/>
          </w:p>
        </w:tc>
        <w:tc>
          <w:tcPr>
            <w:tcW w:w="2150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Артема</w:t>
            </w:r>
          </w:p>
        </w:tc>
        <w:tc>
          <w:tcPr>
            <w:tcW w:w="1926" w:type="dxa"/>
          </w:tcPr>
          <w:p w:rsidR="00B37378" w:rsidRPr="00B66B1F" w:rsidRDefault="00B37378" w:rsidP="00C471B9">
            <w:pPr>
              <w:rPr>
                <w:lang w:val="uk-UA"/>
              </w:rPr>
            </w:pPr>
          </w:p>
        </w:tc>
      </w:tr>
      <w:tr w:rsidR="00B37378" w:rsidRPr="00B66B1F" w:rsidTr="00C471B9">
        <w:trPr>
          <w:trHeight w:val="150"/>
        </w:trPr>
        <w:tc>
          <w:tcPr>
            <w:tcW w:w="1242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спуск</w:t>
            </w:r>
          </w:p>
        </w:tc>
        <w:tc>
          <w:tcPr>
            <w:tcW w:w="2267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Міський</w:t>
            </w:r>
          </w:p>
        </w:tc>
        <w:tc>
          <w:tcPr>
            <w:tcW w:w="2269" w:type="dxa"/>
          </w:tcPr>
          <w:p w:rsidR="00B37378" w:rsidRPr="00B66B1F" w:rsidRDefault="00B37378" w:rsidP="00C471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Городской</w:t>
            </w:r>
            <w:proofErr w:type="spellEnd"/>
          </w:p>
        </w:tc>
        <w:tc>
          <w:tcPr>
            <w:tcW w:w="2150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Артема</w:t>
            </w:r>
          </w:p>
        </w:tc>
        <w:tc>
          <w:tcPr>
            <w:tcW w:w="1926" w:type="dxa"/>
          </w:tcPr>
          <w:p w:rsidR="00B37378" w:rsidRPr="00B66B1F" w:rsidRDefault="00B37378" w:rsidP="00C471B9">
            <w:pPr>
              <w:rPr>
                <w:lang w:val="uk-UA"/>
              </w:rPr>
            </w:pPr>
          </w:p>
        </w:tc>
      </w:tr>
      <w:tr w:rsidR="00B37378" w:rsidRPr="00B66B1F" w:rsidTr="00C471B9">
        <w:trPr>
          <w:trHeight w:val="111"/>
        </w:trPr>
        <w:tc>
          <w:tcPr>
            <w:tcW w:w="1242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вулиця</w:t>
            </w:r>
          </w:p>
        </w:tc>
        <w:tc>
          <w:tcPr>
            <w:tcW w:w="2267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Спаська</w:t>
            </w:r>
          </w:p>
        </w:tc>
        <w:tc>
          <w:tcPr>
            <w:tcW w:w="2269" w:type="dxa"/>
          </w:tcPr>
          <w:p w:rsidR="00B37378" w:rsidRPr="00B66B1F" w:rsidRDefault="00B37378" w:rsidP="00C471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Спасская</w:t>
            </w:r>
            <w:proofErr w:type="spellEnd"/>
          </w:p>
        </w:tc>
        <w:tc>
          <w:tcPr>
            <w:tcW w:w="2150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Гайдара</w:t>
            </w:r>
          </w:p>
        </w:tc>
        <w:tc>
          <w:tcPr>
            <w:tcW w:w="1926" w:type="dxa"/>
          </w:tcPr>
          <w:p w:rsidR="00B37378" w:rsidRPr="00B66B1F" w:rsidRDefault="00B37378" w:rsidP="00C471B9">
            <w:pPr>
              <w:rPr>
                <w:lang w:val="uk-UA"/>
              </w:rPr>
            </w:pPr>
          </w:p>
        </w:tc>
      </w:tr>
      <w:tr w:rsidR="00B37378" w:rsidRPr="00B66B1F" w:rsidTr="00C471B9">
        <w:trPr>
          <w:trHeight w:val="165"/>
        </w:trPr>
        <w:tc>
          <w:tcPr>
            <w:tcW w:w="1242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вулиця</w:t>
            </w:r>
          </w:p>
        </w:tc>
        <w:tc>
          <w:tcPr>
            <w:tcW w:w="2267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 xml:space="preserve">Архітектора </w:t>
            </w:r>
            <w:proofErr w:type="spellStart"/>
            <w:r>
              <w:rPr>
                <w:lang w:val="uk-UA"/>
              </w:rPr>
              <w:t>Нільсена</w:t>
            </w:r>
            <w:proofErr w:type="spellEnd"/>
          </w:p>
        </w:tc>
        <w:tc>
          <w:tcPr>
            <w:tcW w:w="2269" w:type="dxa"/>
          </w:tcPr>
          <w:p w:rsidR="00B37378" w:rsidRPr="00B66B1F" w:rsidRDefault="00B37378" w:rsidP="00C471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Архитектора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Нильсена</w:t>
            </w:r>
            <w:proofErr w:type="spellEnd"/>
          </w:p>
        </w:tc>
        <w:tc>
          <w:tcPr>
            <w:tcW w:w="2150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Енгельса</w:t>
            </w:r>
          </w:p>
        </w:tc>
        <w:tc>
          <w:tcPr>
            <w:tcW w:w="1926" w:type="dxa"/>
          </w:tcPr>
          <w:p w:rsidR="00B37378" w:rsidRPr="00B66B1F" w:rsidRDefault="00B37378" w:rsidP="00C471B9">
            <w:pPr>
              <w:rPr>
                <w:lang w:val="uk-UA"/>
              </w:rPr>
            </w:pPr>
          </w:p>
        </w:tc>
      </w:tr>
      <w:tr w:rsidR="00B37378" w:rsidRPr="00B66B1F" w:rsidTr="00C471B9">
        <w:trPr>
          <w:trHeight w:val="126"/>
        </w:trPr>
        <w:tc>
          <w:tcPr>
            <w:tcW w:w="1242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вулиця</w:t>
            </w:r>
          </w:p>
        </w:tc>
        <w:tc>
          <w:tcPr>
            <w:tcW w:w="2267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Козацька</w:t>
            </w:r>
          </w:p>
        </w:tc>
        <w:tc>
          <w:tcPr>
            <w:tcW w:w="2269" w:type="dxa"/>
          </w:tcPr>
          <w:p w:rsidR="00B37378" w:rsidRPr="00B66B1F" w:rsidRDefault="00B37378" w:rsidP="00C471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Казацкая</w:t>
            </w:r>
            <w:proofErr w:type="spellEnd"/>
          </w:p>
        </w:tc>
        <w:tc>
          <w:tcPr>
            <w:tcW w:w="2150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Енгельса (радгосп Азовський)</w:t>
            </w:r>
          </w:p>
        </w:tc>
        <w:tc>
          <w:tcPr>
            <w:tcW w:w="1926" w:type="dxa"/>
          </w:tcPr>
          <w:p w:rsidR="00B37378" w:rsidRPr="00B66B1F" w:rsidRDefault="00B37378" w:rsidP="00C471B9">
            <w:pPr>
              <w:rPr>
                <w:lang w:val="uk-UA"/>
              </w:rPr>
            </w:pPr>
          </w:p>
        </w:tc>
      </w:tr>
      <w:tr w:rsidR="00B37378" w:rsidRPr="00B66B1F" w:rsidTr="00C471B9">
        <w:trPr>
          <w:trHeight w:val="135"/>
        </w:trPr>
        <w:tc>
          <w:tcPr>
            <w:tcW w:w="1242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вулиця</w:t>
            </w:r>
          </w:p>
        </w:tc>
        <w:tc>
          <w:tcPr>
            <w:tcW w:w="2267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Міжрічкова</w:t>
            </w:r>
          </w:p>
        </w:tc>
        <w:tc>
          <w:tcPr>
            <w:tcW w:w="2269" w:type="dxa"/>
          </w:tcPr>
          <w:p w:rsidR="00B37378" w:rsidRPr="00B66B1F" w:rsidRDefault="00B37378" w:rsidP="00C471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Междуречная</w:t>
            </w:r>
            <w:proofErr w:type="spellEnd"/>
          </w:p>
        </w:tc>
        <w:tc>
          <w:tcPr>
            <w:tcW w:w="2150" w:type="dxa"/>
          </w:tcPr>
          <w:p w:rsidR="00B37378" w:rsidRPr="00B66B1F" w:rsidRDefault="00B37378" w:rsidP="00C471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Кінноармійська</w:t>
            </w:r>
            <w:proofErr w:type="spellEnd"/>
          </w:p>
        </w:tc>
        <w:tc>
          <w:tcPr>
            <w:tcW w:w="1926" w:type="dxa"/>
          </w:tcPr>
          <w:p w:rsidR="00B37378" w:rsidRPr="00B66B1F" w:rsidRDefault="00B37378" w:rsidP="00C471B9">
            <w:pPr>
              <w:rPr>
                <w:lang w:val="uk-UA"/>
              </w:rPr>
            </w:pPr>
          </w:p>
        </w:tc>
      </w:tr>
      <w:tr w:rsidR="00B37378" w:rsidRPr="00B66B1F" w:rsidTr="00C471B9">
        <w:trPr>
          <w:trHeight w:val="111"/>
        </w:trPr>
        <w:tc>
          <w:tcPr>
            <w:tcW w:w="1242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вулиця</w:t>
            </w:r>
          </w:p>
        </w:tc>
        <w:tc>
          <w:tcPr>
            <w:tcW w:w="2267" w:type="dxa"/>
          </w:tcPr>
          <w:p w:rsidR="00B37378" w:rsidRPr="00B66B1F" w:rsidRDefault="00B37378" w:rsidP="00C471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Мар´їнська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269" w:type="dxa"/>
          </w:tcPr>
          <w:p w:rsidR="00B37378" w:rsidRPr="00B66B1F" w:rsidRDefault="00B37378" w:rsidP="00C471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Марьинская</w:t>
            </w:r>
            <w:proofErr w:type="spellEnd"/>
          </w:p>
        </w:tc>
        <w:tc>
          <w:tcPr>
            <w:tcW w:w="2150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Кірова</w:t>
            </w:r>
          </w:p>
        </w:tc>
        <w:tc>
          <w:tcPr>
            <w:tcW w:w="1926" w:type="dxa"/>
          </w:tcPr>
          <w:p w:rsidR="00B37378" w:rsidRPr="00B66B1F" w:rsidRDefault="00B37378" w:rsidP="00C471B9">
            <w:pPr>
              <w:rPr>
                <w:lang w:val="uk-UA"/>
              </w:rPr>
            </w:pPr>
          </w:p>
        </w:tc>
      </w:tr>
      <w:tr w:rsidR="00B37378" w:rsidRPr="00B66B1F" w:rsidTr="00C471B9">
        <w:trPr>
          <w:trHeight w:val="135"/>
        </w:trPr>
        <w:tc>
          <w:tcPr>
            <w:tcW w:w="1242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вулиця</w:t>
            </w:r>
          </w:p>
        </w:tc>
        <w:tc>
          <w:tcPr>
            <w:tcW w:w="2267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Квітнева</w:t>
            </w:r>
          </w:p>
        </w:tc>
        <w:tc>
          <w:tcPr>
            <w:tcW w:w="2269" w:type="dxa"/>
          </w:tcPr>
          <w:p w:rsidR="00B37378" w:rsidRPr="00B66B1F" w:rsidRDefault="00B37378" w:rsidP="00C471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Апрельская</w:t>
            </w:r>
            <w:proofErr w:type="spellEnd"/>
          </w:p>
        </w:tc>
        <w:tc>
          <w:tcPr>
            <w:tcW w:w="2150" w:type="dxa"/>
          </w:tcPr>
          <w:p w:rsidR="00B37378" w:rsidRPr="00B66B1F" w:rsidRDefault="00B37378" w:rsidP="00C471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Осоавіахіма</w:t>
            </w:r>
            <w:proofErr w:type="spellEnd"/>
          </w:p>
        </w:tc>
        <w:tc>
          <w:tcPr>
            <w:tcW w:w="1926" w:type="dxa"/>
          </w:tcPr>
          <w:p w:rsidR="00B37378" w:rsidRPr="00B66B1F" w:rsidRDefault="00B37378" w:rsidP="00C471B9">
            <w:pPr>
              <w:rPr>
                <w:lang w:val="uk-UA"/>
              </w:rPr>
            </w:pPr>
          </w:p>
        </w:tc>
      </w:tr>
      <w:tr w:rsidR="00B37378" w:rsidRPr="00B66B1F" w:rsidTr="00C471B9">
        <w:trPr>
          <w:trHeight w:val="126"/>
        </w:trPr>
        <w:tc>
          <w:tcPr>
            <w:tcW w:w="1242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провулок</w:t>
            </w:r>
          </w:p>
        </w:tc>
        <w:tc>
          <w:tcPr>
            <w:tcW w:w="2267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Калиновий</w:t>
            </w:r>
          </w:p>
        </w:tc>
        <w:tc>
          <w:tcPr>
            <w:tcW w:w="2269" w:type="dxa"/>
          </w:tcPr>
          <w:p w:rsidR="00B37378" w:rsidRPr="00A517B9" w:rsidRDefault="00B37378" w:rsidP="00C471B9">
            <w:proofErr w:type="spellStart"/>
            <w:r>
              <w:rPr>
                <w:lang w:val="uk-UA"/>
              </w:rPr>
              <w:t>Калинов</w:t>
            </w:r>
            <w:r>
              <w:t>ый</w:t>
            </w:r>
            <w:proofErr w:type="spellEnd"/>
          </w:p>
        </w:tc>
        <w:tc>
          <w:tcPr>
            <w:tcW w:w="2150" w:type="dxa"/>
          </w:tcPr>
          <w:p w:rsidR="00B37378" w:rsidRPr="00B66B1F" w:rsidRDefault="00B37378" w:rsidP="00C471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Осоавіахіма</w:t>
            </w:r>
            <w:proofErr w:type="spellEnd"/>
          </w:p>
        </w:tc>
        <w:tc>
          <w:tcPr>
            <w:tcW w:w="1926" w:type="dxa"/>
          </w:tcPr>
          <w:p w:rsidR="00B37378" w:rsidRPr="00B66B1F" w:rsidRDefault="00B37378" w:rsidP="00C471B9">
            <w:pPr>
              <w:rPr>
                <w:lang w:val="uk-UA"/>
              </w:rPr>
            </w:pPr>
          </w:p>
        </w:tc>
      </w:tr>
      <w:tr w:rsidR="00B37378" w:rsidRPr="00B66B1F" w:rsidTr="00C471B9">
        <w:trPr>
          <w:trHeight w:val="96"/>
        </w:trPr>
        <w:tc>
          <w:tcPr>
            <w:tcW w:w="1242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проїзд</w:t>
            </w:r>
          </w:p>
        </w:tc>
        <w:tc>
          <w:tcPr>
            <w:tcW w:w="2267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Калиновий</w:t>
            </w:r>
          </w:p>
        </w:tc>
        <w:tc>
          <w:tcPr>
            <w:tcW w:w="2269" w:type="dxa"/>
          </w:tcPr>
          <w:p w:rsidR="00B37378" w:rsidRPr="00B66B1F" w:rsidRDefault="00B37378" w:rsidP="00C471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Калинов</w:t>
            </w:r>
            <w:r>
              <w:t>ый</w:t>
            </w:r>
            <w:proofErr w:type="spellEnd"/>
          </w:p>
        </w:tc>
        <w:tc>
          <w:tcPr>
            <w:tcW w:w="2150" w:type="dxa"/>
          </w:tcPr>
          <w:p w:rsidR="00B37378" w:rsidRPr="00B66B1F" w:rsidRDefault="00B37378" w:rsidP="00C471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Осоавіахіма</w:t>
            </w:r>
            <w:proofErr w:type="spellEnd"/>
          </w:p>
        </w:tc>
        <w:tc>
          <w:tcPr>
            <w:tcW w:w="1926" w:type="dxa"/>
          </w:tcPr>
          <w:p w:rsidR="00B37378" w:rsidRPr="00B66B1F" w:rsidRDefault="00B37378" w:rsidP="00C471B9">
            <w:pPr>
              <w:rPr>
                <w:lang w:val="uk-UA"/>
              </w:rPr>
            </w:pPr>
          </w:p>
        </w:tc>
      </w:tr>
      <w:tr w:rsidR="00B37378" w:rsidRPr="00B66B1F" w:rsidTr="00C471B9">
        <w:trPr>
          <w:trHeight w:val="126"/>
        </w:trPr>
        <w:tc>
          <w:tcPr>
            <w:tcW w:w="1242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вулиця</w:t>
            </w:r>
          </w:p>
        </w:tc>
        <w:tc>
          <w:tcPr>
            <w:tcW w:w="2267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Квартал Азовський 1 відділення</w:t>
            </w:r>
          </w:p>
        </w:tc>
        <w:tc>
          <w:tcPr>
            <w:tcW w:w="2269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 xml:space="preserve">Квартал </w:t>
            </w:r>
            <w:proofErr w:type="spellStart"/>
            <w:r>
              <w:rPr>
                <w:lang w:val="uk-UA"/>
              </w:rPr>
              <w:t>Азовский</w:t>
            </w:r>
            <w:proofErr w:type="spellEnd"/>
            <w:r>
              <w:rPr>
                <w:lang w:val="uk-UA"/>
              </w:rPr>
              <w:t xml:space="preserve">  1 </w:t>
            </w:r>
            <w:proofErr w:type="spellStart"/>
            <w:r>
              <w:rPr>
                <w:lang w:val="uk-UA"/>
              </w:rPr>
              <w:t>отделение</w:t>
            </w:r>
            <w:proofErr w:type="spellEnd"/>
          </w:p>
        </w:tc>
        <w:tc>
          <w:tcPr>
            <w:tcW w:w="2150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Радгосп Азовський 1 відділення</w:t>
            </w:r>
          </w:p>
        </w:tc>
        <w:tc>
          <w:tcPr>
            <w:tcW w:w="1926" w:type="dxa"/>
          </w:tcPr>
          <w:p w:rsidR="00B37378" w:rsidRPr="00B66B1F" w:rsidRDefault="00B37378" w:rsidP="00C471B9">
            <w:pPr>
              <w:rPr>
                <w:lang w:val="uk-UA"/>
              </w:rPr>
            </w:pPr>
          </w:p>
        </w:tc>
      </w:tr>
      <w:tr w:rsidR="00B37378" w:rsidRPr="00B66B1F" w:rsidTr="00C471B9">
        <w:trPr>
          <w:trHeight w:val="135"/>
        </w:trPr>
        <w:tc>
          <w:tcPr>
            <w:tcW w:w="1242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вулиця</w:t>
            </w:r>
          </w:p>
        </w:tc>
        <w:tc>
          <w:tcPr>
            <w:tcW w:w="2267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Пшенична</w:t>
            </w:r>
          </w:p>
        </w:tc>
        <w:tc>
          <w:tcPr>
            <w:tcW w:w="2269" w:type="dxa"/>
          </w:tcPr>
          <w:p w:rsidR="00B37378" w:rsidRPr="00B66B1F" w:rsidRDefault="00B37378" w:rsidP="00C471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Пшеничная</w:t>
            </w:r>
            <w:proofErr w:type="spellEnd"/>
          </w:p>
        </w:tc>
        <w:tc>
          <w:tcPr>
            <w:tcW w:w="2150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Свердлова (радгосп Азовський)</w:t>
            </w:r>
          </w:p>
        </w:tc>
        <w:tc>
          <w:tcPr>
            <w:tcW w:w="1926" w:type="dxa"/>
          </w:tcPr>
          <w:p w:rsidR="00B37378" w:rsidRPr="00B66B1F" w:rsidRDefault="00B37378" w:rsidP="00C471B9">
            <w:pPr>
              <w:rPr>
                <w:lang w:val="uk-UA"/>
              </w:rPr>
            </w:pPr>
          </w:p>
        </w:tc>
      </w:tr>
    </w:tbl>
    <w:p w:rsidR="00B37378" w:rsidRDefault="00B37378" w:rsidP="00B37378">
      <w:pPr>
        <w:rPr>
          <w:lang w:val="uk-UA"/>
        </w:rPr>
      </w:pPr>
    </w:p>
    <w:p w:rsidR="00B37378" w:rsidRDefault="00B37378" w:rsidP="00B37378">
      <w:pPr>
        <w:rPr>
          <w:lang w:val="uk-UA"/>
        </w:rPr>
      </w:pPr>
    </w:p>
    <w:p w:rsidR="00B37378" w:rsidRPr="00B66B1F" w:rsidRDefault="00B37378" w:rsidP="00B37378">
      <w:pPr>
        <w:ind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Кальміуський район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Кальмиусский</w:t>
      </w:r>
      <w:proofErr w:type="spellEnd"/>
      <w:r w:rsidRPr="00B66B1F">
        <w:rPr>
          <w:sz w:val="28"/>
          <w:szCs w:val="28"/>
        </w:rPr>
        <w:t xml:space="preserve"> район</w:t>
      </w:r>
    </w:p>
    <w:p w:rsidR="00B37378" w:rsidRPr="00B66B1F" w:rsidRDefault="00B37378" w:rsidP="00B37378">
      <w:pPr>
        <w:ind w:firstLine="0"/>
        <w:jc w:val="center"/>
        <w:rPr>
          <w:sz w:val="28"/>
          <w:szCs w:val="28"/>
          <w:lang w:val="uk-UA"/>
        </w:rPr>
      </w:pPr>
    </w:p>
    <w:p w:rsidR="00B37378" w:rsidRPr="00B66B1F" w:rsidRDefault="00B37378" w:rsidP="00B37378">
      <w:pPr>
        <w:ind w:firstLine="0"/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267"/>
        <w:gridCol w:w="2269"/>
        <w:gridCol w:w="2150"/>
        <w:gridCol w:w="1926"/>
      </w:tblGrid>
      <w:tr w:rsidR="00B37378" w:rsidRPr="00B66B1F" w:rsidTr="00C471B9">
        <w:trPr>
          <w:trHeight w:val="510"/>
        </w:trPr>
        <w:tc>
          <w:tcPr>
            <w:tcW w:w="1242" w:type="dxa"/>
          </w:tcPr>
          <w:p w:rsidR="00B37378" w:rsidRPr="00B66B1F" w:rsidRDefault="00B37378" w:rsidP="00C471B9">
            <w:pPr>
              <w:jc w:val="center"/>
              <w:rPr>
                <w:lang w:val="uk-UA"/>
              </w:rPr>
            </w:pPr>
            <w:r w:rsidRPr="00B66B1F">
              <w:rPr>
                <w:lang w:val="uk-UA"/>
              </w:rPr>
              <w:t>Тип</w:t>
            </w:r>
          </w:p>
        </w:tc>
        <w:tc>
          <w:tcPr>
            <w:tcW w:w="2267" w:type="dxa"/>
          </w:tcPr>
          <w:p w:rsidR="00B37378" w:rsidRPr="00B66B1F" w:rsidRDefault="00B37378" w:rsidP="00C471B9">
            <w:pPr>
              <w:jc w:val="center"/>
              <w:rPr>
                <w:lang w:val="uk-UA"/>
              </w:rPr>
            </w:pPr>
            <w:r w:rsidRPr="00B66B1F">
              <w:rPr>
                <w:lang w:val="uk-UA"/>
              </w:rPr>
              <w:t>Назва</w:t>
            </w:r>
          </w:p>
        </w:tc>
        <w:tc>
          <w:tcPr>
            <w:tcW w:w="2269" w:type="dxa"/>
          </w:tcPr>
          <w:p w:rsidR="00B37378" w:rsidRPr="00B66B1F" w:rsidRDefault="00B37378" w:rsidP="00C471B9">
            <w:pPr>
              <w:jc w:val="center"/>
              <w:rPr>
                <w:lang w:val="uk-UA"/>
              </w:rPr>
            </w:pPr>
            <w:r w:rsidRPr="00B66B1F">
              <w:rPr>
                <w:lang w:val="uk-UA"/>
              </w:rPr>
              <w:t>Назва російською</w:t>
            </w:r>
          </w:p>
        </w:tc>
        <w:tc>
          <w:tcPr>
            <w:tcW w:w="2150" w:type="dxa"/>
          </w:tcPr>
          <w:p w:rsidR="00B37378" w:rsidRPr="00B66B1F" w:rsidRDefault="00B37378" w:rsidP="00C471B9">
            <w:pPr>
              <w:jc w:val="center"/>
              <w:rPr>
                <w:lang w:val="uk-UA"/>
              </w:rPr>
            </w:pPr>
            <w:r w:rsidRPr="00B66B1F">
              <w:rPr>
                <w:lang w:val="uk-UA"/>
              </w:rPr>
              <w:t>Назва до перейменування</w:t>
            </w:r>
          </w:p>
        </w:tc>
        <w:tc>
          <w:tcPr>
            <w:tcW w:w="1926" w:type="dxa"/>
          </w:tcPr>
          <w:p w:rsidR="00B37378" w:rsidRPr="00B66B1F" w:rsidRDefault="00B37378" w:rsidP="00C471B9">
            <w:pPr>
              <w:jc w:val="center"/>
              <w:rPr>
                <w:lang w:val="uk-UA"/>
              </w:rPr>
            </w:pPr>
            <w:r w:rsidRPr="00B66B1F">
              <w:rPr>
                <w:lang w:val="uk-UA"/>
              </w:rPr>
              <w:t xml:space="preserve">Зауваження </w:t>
            </w:r>
          </w:p>
        </w:tc>
      </w:tr>
      <w:tr w:rsidR="00B37378" w:rsidRPr="00B66B1F" w:rsidTr="00C471B9">
        <w:trPr>
          <w:trHeight w:val="330"/>
        </w:trPr>
        <w:tc>
          <w:tcPr>
            <w:tcW w:w="1242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вулиця</w:t>
            </w:r>
          </w:p>
        </w:tc>
        <w:tc>
          <w:tcPr>
            <w:tcW w:w="2267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Кобзаря</w:t>
            </w:r>
          </w:p>
        </w:tc>
        <w:tc>
          <w:tcPr>
            <w:tcW w:w="2269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 xml:space="preserve">Кобзаря </w:t>
            </w:r>
          </w:p>
        </w:tc>
        <w:tc>
          <w:tcPr>
            <w:tcW w:w="2150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Ульянова</w:t>
            </w:r>
          </w:p>
        </w:tc>
        <w:tc>
          <w:tcPr>
            <w:tcW w:w="1926" w:type="dxa"/>
          </w:tcPr>
          <w:p w:rsidR="00B37378" w:rsidRPr="00B66B1F" w:rsidRDefault="00B37378" w:rsidP="00C471B9">
            <w:pPr>
              <w:rPr>
                <w:lang w:val="uk-UA"/>
              </w:rPr>
            </w:pPr>
          </w:p>
        </w:tc>
      </w:tr>
      <w:tr w:rsidR="00B37378" w:rsidRPr="00B66B1F" w:rsidTr="00C471B9">
        <w:trPr>
          <w:trHeight w:val="111"/>
        </w:trPr>
        <w:tc>
          <w:tcPr>
            <w:tcW w:w="1242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 xml:space="preserve">проспект </w:t>
            </w:r>
          </w:p>
        </w:tc>
        <w:tc>
          <w:tcPr>
            <w:tcW w:w="2267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Нікопольський</w:t>
            </w:r>
          </w:p>
        </w:tc>
        <w:tc>
          <w:tcPr>
            <w:tcW w:w="2269" w:type="dxa"/>
          </w:tcPr>
          <w:p w:rsidR="00B37378" w:rsidRPr="00B66B1F" w:rsidRDefault="00B37378" w:rsidP="00C471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Никопольский</w:t>
            </w:r>
            <w:proofErr w:type="spellEnd"/>
          </w:p>
        </w:tc>
        <w:tc>
          <w:tcPr>
            <w:tcW w:w="2150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Бойка В.С. (Ілліча)</w:t>
            </w:r>
          </w:p>
        </w:tc>
        <w:tc>
          <w:tcPr>
            <w:tcW w:w="1926" w:type="dxa"/>
          </w:tcPr>
          <w:p w:rsidR="00B37378" w:rsidRPr="00B66B1F" w:rsidRDefault="00B37378" w:rsidP="00C471B9">
            <w:pPr>
              <w:rPr>
                <w:lang w:val="uk-UA"/>
              </w:rPr>
            </w:pPr>
          </w:p>
        </w:tc>
      </w:tr>
    </w:tbl>
    <w:p w:rsidR="00B37378" w:rsidRDefault="00B37378" w:rsidP="00B37378">
      <w:pPr>
        <w:ind w:firstLine="0"/>
        <w:rPr>
          <w:sz w:val="28"/>
          <w:szCs w:val="28"/>
          <w:lang w:val="uk-UA"/>
        </w:rPr>
      </w:pPr>
    </w:p>
    <w:p w:rsidR="00B37378" w:rsidRPr="00B66B1F" w:rsidRDefault="00B37378" w:rsidP="00B37378">
      <w:pPr>
        <w:ind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Лівобережний район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Левобережн</w:t>
      </w:r>
      <w:r>
        <w:rPr>
          <w:sz w:val="28"/>
          <w:szCs w:val="28"/>
        </w:rPr>
        <w:t>ый</w:t>
      </w:r>
      <w:proofErr w:type="spellEnd"/>
      <w:r w:rsidRPr="00B66B1F">
        <w:rPr>
          <w:sz w:val="28"/>
          <w:szCs w:val="28"/>
        </w:rPr>
        <w:t xml:space="preserve"> район</w:t>
      </w:r>
    </w:p>
    <w:p w:rsidR="00B37378" w:rsidRDefault="00B37378" w:rsidP="00B37378">
      <w:pPr>
        <w:ind w:firstLine="0"/>
        <w:rPr>
          <w:sz w:val="28"/>
          <w:szCs w:val="28"/>
          <w:lang w:val="uk-UA"/>
        </w:rPr>
      </w:pPr>
    </w:p>
    <w:p w:rsidR="00B37378" w:rsidRPr="00B66B1F" w:rsidRDefault="00B37378" w:rsidP="00B37378">
      <w:pPr>
        <w:ind w:firstLine="0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267"/>
        <w:gridCol w:w="2269"/>
        <w:gridCol w:w="2150"/>
        <w:gridCol w:w="1926"/>
      </w:tblGrid>
      <w:tr w:rsidR="00B37378" w:rsidRPr="00B66B1F" w:rsidTr="00C471B9">
        <w:trPr>
          <w:trHeight w:val="525"/>
        </w:trPr>
        <w:tc>
          <w:tcPr>
            <w:tcW w:w="1242" w:type="dxa"/>
          </w:tcPr>
          <w:p w:rsidR="00B37378" w:rsidRPr="00B66B1F" w:rsidRDefault="00B37378" w:rsidP="00C471B9">
            <w:pPr>
              <w:jc w:val="center"/>
              <w:rPr>
                <w:lang w:val="uk-UA"/>
              </w:rPr>
            </w:pPr>
            <w:r w:rsidRPr="00B66B1F">
              <w:rPr>
                <w:lang w:val="uk-UA"/>
              </w:rPr>
              <w:t>Тип</w:t>
            </w:r>
          </w:p>
        </w:tc>
        <w:tc>
          <w:tcPr>
            <w:tcW w:w="2267" w:type="dxa"/>
          </w:tcPr>
          <w:p w:rsidR="00B37378" w:rsidRPr="00B66B1F" w:rsidRDefault="00B37378" w:rsidP="00C471B9">
            <w:pPr>
              <w:jc w:val="center"/>
              <w:rPr>
                <w:lang w:val="uk-UA"/>
              </w:rPr>
            </w:pPr>
            <w:r w:rsidRPr="00B66B1F">
              <w:rPr>
                <w:lang w:val="uk-UA"/>
              </w:rPr>
              <w:t>Назва</w:t>
            </w:r>
          </w:p>
        </w:tc>
        <w:tc>
          <w:tcPr>
            <w:tcW w:w="2269" w:type="dxa"/>
          </w:tcPr>
          <w:p w:rsidR="00B37378" w:rsidRPr="00B66B1F" w:rsidRDefault="00B37378" w:rsidP="00C471B9">
            <w:pPr>
              <w:jc w:val="center"/>
              <w:rPr>
                <w:lang w:val="uk-UA"/>
              </w:rPr>
            </w:pPr>
            <w:r w:rsidRPr="00B66B1F">
              <w:rPr>
                <w:lang w:val="uk-UA"/>
              </w:rPr>
              <w:t>Назва російською</w:t>
            </w:r>
          </w:p>
        </w:tc>
        <w:tc>
          <w:tcPr>
            <w:tcW w:w="2150" w:type="dxa"/>
          </w:tcPr>
          <w:p w:rsidR="00B37378" w:rsidRPr="00B66B1F" w:rsidRDefault="00B37378" w:rsidP="00C471B9">
            <w:pPr>
              <w:jc w:val="center"/>
              <w:rPr>
                <w:lang w:val="uk-UA"/>
              </w:rPr>
            </w:pPr>
            <w:r w:rsidRPr="00B66B1F">
              <w:rPr>
                <w:lang w:val="uk-UA"/>
              </w:rPr>
              <w:t>Назва до перейменування</w:t>
            </w:r>
          </w:p>
        </w:tc>
        <w:tc>
          <w:tcPr>
            <w:tcW w:w="1926" w:type="dxa"/>
          </w:tcPr>
          <w:p w:rsidR="00B37378" w:rsidRPr="00B66B1F" w:rsidRDefault="00B37378" w:rsidP="00C471B9">
            <w:pPr>
              <w:jc w:val="center"/>
              <w:rPr>
                <w:lang w:val="uk-UA"/>
              </w:rPr>
            </w:pPr>
            <w:r w:rsidRPr="00B66B1F">
              <w:rPr>
                <w:lang w:val="uk-UA"/>
              </w:rPr>
              <w:t xml:space="preserve">Зауваження </w:t>
            </w:r>
          </w:p>
        </w:tc>
      </w:tr>
      <w:tr w:rsidR="00B37378" w:rsidRPr="00B66B1F" w:rsidTr="00C471B9">
        <w:trPr>
          <w:trHeight w:val="135"/>
        </w:trPr>
        <w:tc>
          <w:tcPr>
            <w:tcW w:w="1242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проспект</w:t>
            </w:r>
          </w:p>
        </w:tc>
        <w:tc>
          <w:tcPr>
            <w:tcW w:w="2267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Єдності</w:t>
            </w:r>
          </w:p>
        </w:tc>
        <w:tc>
          <w:tcPr>
            <w:tcW w:w="2269" w:type="dxa"/>
          </w:tcPr>
          <w:p w:rsidR="00B37378" w:rsidRPr="00B66B1F" w:rsidRDefault="00B37378" w:rsidP="00C471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Единства</w:t>
            </w:r>
            <w:proofErr w:type="spellEnd"/>
          </w:p>
        </w:tc>
        <w:tc>
          <w:tcPr>
            <w:tcW w:w="2150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1 Травня</w:t>
            </w:r>
          </w:p>
        </w:tc>
        <w:tc>
          <w:tcPr>
            <w:tcW w:w="1926" w:type="dxa"/>
          </w:tcPr>
          <w:p w:rsidR="00B37378" w:rsidRPr="00B66B1F" w:rsidRDefault="00B37378" w:rsidP="00C471B9">
            <w:pPr>
              <w:rPr>
                <w:lang w:val="uk-UA"/>
              </w:rPr>
            </w:pPr>
          </w:p>
        </w:tc>
      </w:tr>
      <w:tr w:rsidR="00B37378" w:rsidRPr="00B66B1F" w:rsidTr="00C471B9">
        <w:trPr>
          <w:trHeight w:val="126"/>
        </w:trPr>
        <w:tc>
          <w:tcPr>
            <w:tcW w:w="1242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бульвар</w:t>
            </w:r>
          </w:p>
        </w:tc>
        <w:tc>
          <w:tcPr>
            <w:tcW w:w="2267" w:type="dxa"/>
          </w:tcPr>
          <w:p w:rsidR="00B37378" w:rsidRPr="00B66B1F" w:rsidRDefault="00B37378" w:rsidP="00C471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Меотиди</w:t>
            </w:r>
            <w:proofErr w:type="spellEnd"/>
          </w:p>
        </w:tc>
        <w:tc>
          <w:tcPr>
            <w:tcW w:w="2269" w:type="dxa"/>
          </w:tcPr>
          <w:p w:rsidR="00B37378" w:rsidRPr="0018224A" w:rsidRDefault="00B37378" w:rsidP="00C471B9">
            <w:proofErr w:type="spellStart"/>
            <w:r>
              <w:rPr>
                <w:lang w:val="uk-UA"/>
              </w:rPr>
              <w:t>Меотид</w:t>
            </w:r>
            <w:proofErr w:type="spellEnd"/>
            <w:r>
              <w:t>ы</w:t>
            </w:r>
          </w:p>
        </w:tc>
        <w:tc>
          <w:tcPr>
            <w:tcW w:w="2150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50 років Жовтня</w:t>
            </w:r>
          </w:p>
        </w:tc>
        <w:tc>
          <w:tcPr>
            <w:tcW w:w="1926" w:type="dxa"/>
          </w:tcPr>
          <w:p w:rsidR="00B37378" w:rsidRPr="00B66B1F" w:rsidRDefault="00B37378" w:rsidP="00C471B9">
            <w:pPr>
              <w:rPr>
                <w:lang w:val="uk-UA"/>
              </w:rPr>
            </w:pPr>
          </w:p>
        </w:tc>
      </w:tr>
      <w:tr w:rsidR="00B37378" w:rsidRPr="00B66B1F" w:rsidTr="00C471B9">
        <w:trPr>
          <w:trHeight w:val="135"/>
        </w:trPr>
        <w:tc>
          <w:tcPr>
            <w:tcW w:w="1242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вулиця</w:t>
            </w:r>
          </w:p>
        </w:tc>
        <w:tc>
          <w:tcPr>
            <w:tcW w:w="2267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Преображенська</w:t>
            </w:r>
          </w:p>
        </w:tc>
        <w:tc>
          <w:tcPr>
            <w:tcW w:w="2269" w:type="dxa"/>
          </w:tcPr>
          <w:p w:rsidR="00B37378" w:rsidRPr="00B66B1F" w:rsidRDefault="00B37378" w:rsidP="00C471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Преображенская</w:t>
            </w:r>
            <w:proofErr w:type="spellEnd"/>
          </w:p>
        </w:tc>
        <w:tc>
          <w:tcPr>
            <w:tcW w:w="2150" w:type="dxa"/>
          </w:tcPr>
          <w:p w:rsidR="00B37378" w:rsidRPr="00B66B1F" w:rsidRDefault="00B37378" w:rsidP="00C471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Баумана</w:t>
            </w:r>
            <w:proofErr w:type="spellEnd"/>
          </w:p>
        </w:tc>
        <w:tc>
          <w:tcPr>
            <w:tcW w:w="1926" w:type="dxa"/>
          </w:tcPr>
          <w:p w:rsidR="00B37378" w:rsidRPr="00B66B1F" w:rsidRDefault="00B37378" w:rsidP="00C471B9">
            <w:pPr>
              <w:rPr>
                <w:lang w:val="uk-UA"/>
              </w:rPr>
            </w:pPr>
          </w:p>
        </w:tc>
      </w:tr>
      <w:tr w:rsidR="00B37378" w:rsidRPr="00B66B1F" w:rsidTr="00C471B9">
        <w:trPr>
          <w:trHeight w:val="150"/>
        </w:trPr>
        <w:tc>
          <w:tcPr>
            <w:tcW w:w="1242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провулок</w:t>
            </w:r>
          </w:p>
        </w:tc>
        <w:tc>
          <w:tcPr>
            <w:tcW w:w="2267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Преображенський</w:t>
            </w:r>
          </w:p>
        </w:tc>
        <w:tc>
          <w:tcPr>
            <w:tcW w:w="2269" w:type="dxa"/>
          </w:tcPr>
          <w:p w:rsidR="00B37378" w:rsidRPr="00B66B1F" w:rsidRDefault="00B37378" w:rsidP="00C471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Преображенский</w:t>
            </w:r>
            <w:proofErr w:type="spellEnd"/>
          </w:p>
        </w:tc>
        <w:tc>
          <w:tcPr>
            <w:tcW w:w="2150" w:type="dxa"/>
          </w:tcPr>
          <w:p w:rsidR="00B37378" w:rsidRPr="00B66B1F" w:rsidRDefault="00B37378" w:rsidP="00C471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Баумана</w:t>
            </w:r>
            <w:proofErr w:type="spellEnd"/>
          </w:p>
        </w:tc>
        <w:tc>
          <w:tcPr>
            <w:tcW w:w="1926" w:type="dxa"/>
          </w:tcPr>
          <w:p w:rsidR="00B37378" w:rsidRPr="00B66B1F" w:rsidRDefault="00B37378" w:rsidP="00C471B9">
            <w:pPr>
              <w:rPr>
                <w:lang w:val="uk-UA"/>
              </w:rPr>
            </w:pPr>
          </w:p>
        </w:tc>
      </w:tr>
      <w:tr w:rsidR="00B37378" w:rsidRPr="00B66B1F" w:rsidTr="00C471B9">
        <w:trPr>
          <w:trHeight w:val="126"/>
        </w:trPr>
        <w:tc>
          <w:tcPr>
            <w:tcW w:w="1242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вулиця</w:t>
            </w:r>
          </w:p>
        </w:tc>
        <w:tc>
          <w:tcPr>
            <w:tcW w:w="2267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Заміська</w:t>
            </w:r>
          </w:p>
        </w:tc>
        <w:tc>
          <w:tcPr>
            <w:tcW w:w="2269" w:type="dxa"/>
          </w:tcPr>
          <w:p w:rsidR="00B37378" w:rsidRPr="00B66B1F" w:rsidRDefault="00B37378" w:rsidP="00C471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Загородняя</w:t>
            </w:r>
            <w:proofErr w:type="spellEnd"/>
          </w:p>
        </w:tc>
        <w:tc>
          <w:tcPr>
            <w:tcW w:w="2150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Більшовицька</w:t>
            </w:r>
          </w:p>
        </w:tc>
        <w:tc>
          <w:tcPr>
            <w:tcW w:w="1926" w:type="dxa"/>
          </w:tcPr>
          <w:p w:rsidR="00B37378" w:rsidRPr="00B66B1F" w:rsidRDefault="00B37378" w:rsidP="00C471B9">
            <w:pPr>
              <w:rPr>
                <w:lang w:val="uk-UA"/>
              </w:rPr>
            </w:pPr>
          </w:p>
        </w:tc>
      </w:tr>
      <w:tr w:rsidR="00B37378" w:rsidRPr="00B66B1F" w:rsidTr="00C471B9">
        <w:trPr>
          <w:trHeight w:val="135"/>
        </w:trPr>
        <w:tc>
          <w:tcPr>
            <w:tcW w:w="1242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провулок</w:t>
            </w:r>
          </w:p>
        </w:tc>
        <w:tc>
          <w:tcPr>
            <w:tcW w:w="2267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Заміський</w:t>
            </w:r>
          </w:p>
        </w:tc>
        <w:tc>
          <w:tcPr>
            <w:tcW w:w="2269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Загородний</w:t>
            </w:r>
          </w:p>
        </w:tc>
        <w:tc>
          <w:tcPr>
            <w:tcW w:w="2150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Більшовицький</w:t>
            </w:r>
          </w:p>
        </w:tc>
        <w:tc>
          <w:tcPr>
            <w:tcW w:w="1926" w:type="dxa"/>
          </w:tcPr>
          <w:p w:rsidR="00B37378" w:rsidRPr="00B66B1F" w:rsidRDefault="00B37378" w:rsidP="00C471B9">
            <w:pPr>
              <w:rPr>
                <w:lang w:val="uk-UA"/>
              </w:rPr>
            </w:pPr>
          </w:p>
        </w:tc>
      </w:tr>
      <w:tr w:rsidR="00B37378" w:rsidRPr="00B66B1F" w:rsidTr="00C471B9">
        <w:trPr>
          <w:trHeight w:val="126"/>
        </w:trPr>
        <w:tc>
          <w:tcPr>
            <w:tcW w:w="1242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вулиця</w:t>
            </w:r>
          </w:p>
        </w:tc>
        <w:tc>
          <w:tcPr>
            <w:tcW w:w="2267" w:type="dxa"/>
          </w:tcPr>
          <w:p w:rsidR="00B37378" w:rsidRPr="00B66B1F" w:rsidRDefault="00B37378" w:rsidP="00B373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ім.І.К.Мацука</w:t>
            </w:r>
            <w:proofErr w:type="spellEnd"/>
          </w:p>
        </w:tc>
        <w:tc>
          <w:tcPr>
            <w:tcW w:w="2269" w:type="dxa"/>
          </w:tcPr>
          <w:p w:rsidR="00B37378" w:rsidRPr="00B66B1F" w:rsidRDefault="00B37378" w:rsidP="00C471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им.И.К.Мацука</w:t>
            </w:r>
            <w:proofErr w:type="spellEnd"/>
          </w:p>
        </w:tc>
        <w:tc>
          <w:tcPr>
            <w:tcW w:w="2150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Краснодонська</w:t>
            </w:r>
          </w:p>
        </w:tc>
        <w:tc>
          <w:tcPr>
            <w:tcW w:w="1926" w:type="dxa"/>
          </w:tcPr>
          <w:p w:rsidR="00B37378" w:rsidRPr="00B66B1F" w:rsidRDefault="00B37378" w:rsidP="00C471B9">
            <w:pPr>
              <w:rPr>
                <w:lang w:val="uk-UA"/>
              </w:rPr>
            </w:pPr>
          </w:p>
        </w:tc>
      </w:tr>
      <w:tr w:rsidR="00B37378" w:rsidRPr="00B66B1F" w:rsidTr="00C471B9">
        <w:trPr>
          <w:trHeight w:val="105"/>
        </w:trPr>
        <w:tc>
          <w:tcPr>
            <w:tcW w:w="1242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вулиця</w:t>
            </w:r>
          </w:p>
        </w:tc>
        <w:tc>
          <w:tcPr>
            <w:tcW w:w="2267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Різдвяна</w:t>
            </w:r>
          </w:p>
        </w:tc>
        <w:tc>
          <w:tcPr>
            <w:tcW w:w="2269" w:type="dxa"/>
          </w:tcPr>
          <w:p w:rsidR="00B37378" w:rsidRPr="00B66B1F" w:rsidRDefault="00B37378" w:rsidP="00C471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Рождественская</w:t>
            </w:r>
            <w:proofErr w:type="spellEnd"/>
          </w:p>
        </w:tc>
        <w:tc>
          <w:tcPr>
            <w:tcW w:w="2150" w:type="dxa"/>
          </w:tcPr>
          <w:p w:rsidR="00B37378" w:rsidRPr="00B66B1F" w:rsidRDefault="00B37378" w:rsidP="00C471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Лазо</w:t>
            </w:r>
            <w:proofErr w:type="spellEnd"/>
          </w:p>
        </w:tc>
        <w:tc>
          <w:tcPr>
            <w:tcW w:w="1926" w:type="dxa"/>
          </w:tcPr>
          <w:p w:rsidR="00B37378" w:rsidRPr="00B66B1F" w:rsidRDefault="00B37378" w:rsidP="00C471B9">
            <w:pPr>
              <w:rPr>
                <w:lang w:val="uk-UA"/>
              </w:rPr>
            </w:pPr>
          </w:p>
        </w:tc>
      </w:tr>
      <w:tr w:rsidR="00B37378" w:rsidRPr="00B66B1F" w:rsidTr="00C471B9">
        <w:trPr>
          <w:trHeight w:val="180"/>
        </w:trPr>
        <w:tc>
          <w:tcPr>
            <w:tcW w:w="1242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провулок</w:t>
            </w:r>
          </w:p>
        </w:tc>
        <w:tc>
          <w:tcPr>
            <w:tcW w:w="2267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Різдвяний</w:t>
            </w:r>
          </w:p>
        </w:tc>
        <w:tc>
          <w:tcPr>
            <w:tcW w:w="2269" w:type="dxa"/>
          </w:tcPr>
          <w:p w:rsidR="00B37378" w:rsidRPr="00B66B1F" w:rsidRDefault="00B37378" w:rsidP="00C471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Рождественский</w:t>
            </w:r>
            <w:proofErr w:type="spellEnd"/>
          </w:p>
        </w:tc>
        <w:tc>
          <w:tcPr>
            <w:tcW w:w="2150" w:type="dxa"/>
          </w:tcPr>
          <w:p w:rsidR="00B37378" w:rsidRPr="00B66B1F" w:rsidRDefault="00B37378" w:rsidP="00C471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Лазо</w:t>
            </w:r>
            <w:proofErr w:type="spellEnd"/>
          </w:p>
        </w:tc>
        <w:tc>
          <w:tcPr>
            <w:tcW w:w="1926" w:type="dxa"/>
          </w:tcPr>
          <w:p w:rsidR="00B37378" w:rsidRPr="00B66B1F" w:rsidRDefault="00B37378" w:rsidP="00C471B9">
            <w:pPr>
              <w:rPr>
                <w:lang w:val="uk-UA"/>
              </w:rPr>
            </w:pPr>
          </w:p>
        </w:tc>
      </w:tr>
      <w:tr w:rsidR="00B37378" w:rsidRPr="00B66B1F" w:rsidTr="00C471B9">
        <w:trPr>
          <w:trHeight w:val="126"/>
        </w:trPr>
        <w:tc>
          <w:tcPr>
            <w:tcW w:w="1242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вулиця</w:t>
            </w:r>
          </w:p>
        </w:tc>
        <w:tc>
          <w:tcPr>
            <w:tcW w:w="2267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Українського козацтва</w:t>
            </w:r>
          </w:p>
        </w:tc>
        <w:tc>
          <w:tcPr>
            <w:tcW w:w="2269" w:type="dxa"/>
          </w:tcPr>
          <w:p w:rsidR="00B37378" w:rsidRPr="00B66B1F" w:rsidRDefault="00B37378" w:rsidP="00C471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Украинского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казачества</w:t>
            </w:r>
            <w:proofErr w:type="spellEnd"/>
          </w:p>
        </w:tc>
        <w:tc>
          <w:tcPr>
            <w:tcW w:w="2150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Орджонікідзе</w:t>
            </w:r>
          </w:p>
        </w:tc>
        <w:tc>
          <w:tcPr>
            <w:tcW w:w="1926" w:type="dxa"/>
          </w:tcPr>
          <w:p w:rsidR="00B37378" w:rsidRPr="00B66B1F" w:rsidRDefault="00B37378" w:rsidP="00C471B9">
            <w:pPr>
              <w:rPr>
                <w:lang w:val="uk-UA"/>
              </w:rPr>
            </w:pPr>
          </w:p>
        </w:tc>
      </w:tr>
      <w:tr w:rsidR="00B37378" w:rsidRPr="00B66B1F" w:rsidTr="00C471B9">
        <w:trPr>
          <w:trHeight w:val="135"/>
        </w:trPr>
        <w:tc>
          <w:tcPr>
            <w:tcW w:w="1242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провулок</w:t>
            </w:r>
          </w:p>
        </w:tc>
        <w:tc>
          <w:tcPr>
            <w:tcW w:w="2267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Українського козацтва</w:t>
            </w:r>
          </w:p>
        </w:tc>
        <w:tc>
          <w:tcPr>
            <w:tcW w:w="2269" w:type="dxa"/>
          </w:tcPr>
          <w:p w:rsidR="00B37378" w:rsidRPr="00B66B1F" w:rsidRDefault="00B37378" w:rsidP="00C471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Украинского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казачества</w:t>
            </w:r>
            <w:proofErr w:type="spellEnd"/>
          </w:p>
        </w:tc>
        <w:tc>
          <w:tcPr>
            <w:tcW w:w="2150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Орджонікідзе</w:t>
            </w:r>
          </w:p>
        </w:tc>
        <w:tc>
          <w:tcPr>
            <w:tcW w:w="1926" w:type="dxa"/>
          </w:tcPr>
          <w:p w:rsidR="00B37378" w:rsidRPr="00B66B1F" w:rsidRDefault="00B37378" w:rsidP="00C471B9">
            <w:pPr>
              <w:rPr>
                <w:lang w:val="uk-UA"/>
              </w:rPr>
            </w:pPr>
          </w:p>
        </w:tc>
      </w:tr>
      <w:tr w:rsidR="00B37378" w:rsidRPr="00B66B1F" w:rsidTr="00C471B9">
        <w:trPr>
          <w:trHeight w:val="111"/>
        </w:trPr>
        <w:tc>
          <w:tcPr>
            <w:tcW w:w="1242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проїзд</w:t>
            </w:r>
          </w:p>
        </w:tc>
        <w:tc>
          <w:tcPr>
            <w:tcW w:w="2267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Українського козацтва</w:t>
            </w:r>
          </w:p>
        </w:tc>
        <w:tc>
          <w:tcPr>
            <w:tcW w:w="2269" w:type="dxa"/>
          </w:tcPr>
          <w:p w:rsidR="00B37378" w:rsidRPr="00B66B1F" w:rsidRDefault="00B37378" w:rsidP="00C471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Украинского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казачества</w:t>
            </w:r>
            <w:proofErr w:type="spellEnd"/>
          </w:p>
        </w:tc>
        <w:tc>
          <w:tcPr>
            <w:tcW w:w="2150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Орджонікідзе</w:t>
            </w:r>
          </w:p>
        </w:tc>
        <w:tc>
          <w:tcPr>
            <w:tcW w:w="1926" w:type="dxa"/>
          </w:tcPr>
          <w:p w:rsidR="00B37378" w:rsidRPr="00B66B1F" w:rsidRDefault="00B37378" w:rsidP="00C471B9">
            <w:pPr>
              <w:rPr>
                <w:lang w:val="uk-UA"/>
              </w:rPr>
            </w:pPr>
          </w:p>
        </w:tc>
      </w:tr>
      <w:tr w:rsidR="00B37378" w:rsidRPr="00B66B1F" w:rsidTr="00C471B9">
        <w:trPr>
          <w:trHeight w:val="96"/>
        </w:trPr>
        <w:tc>
          <w:tcPr>
            <w:tcW w:w="1242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вулиця</w:t>
            </w:r>
          </w:p>
        </w:tc>
        <w:tc>
          <w:tcPr>
            <w:tcW w:w="2267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 xml:space="preserve">Ім. </w:t>
            </w:r>
            <w:proofErr w:type="spellStart"/>
            <w:r>
              <w:rPr>
                <w:lang w:val="uk-UA"/>
              </w:rPr>
              <w:t>Саєнко</w:t>
            </w:r>
            <w:proofErr w:type="spellEnd"/>
          </w:p>
        </w:tc>
        <w:tc>
          <w:tcPr>
            <w:tcW w:w="2269" w:type="dxa"/>
          </w:tcPr>
          <w:p w:rsidR="00B37378" w:rsidRPr="00B66B1F" w:rsidRDefault="00B37378" w:rsidP="00C471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Им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Саенко</w:t>
            </w:r>
            <w:proofErr w:type="spellEnd"/>
          </w:p>
        </w:tc>
        <w:tc>
          <w:tcPr>
            <w:tcW w:w="2150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 xml:space="preserve">Павленка </w:t>
            </w:r>
          </w:p>
        </w:tc>
        <w:tc>
          <w:tcPr>
            <w:tcW w:w="1926" w:type="dxa"/>
          </w:tcPr>
          <w:p w:rsidR="00B37378" w:rsidRPr="00B66B1F" w:rsidRDefault="00B37378" w:rsidP="00C471B9">
            <w:pPr>
              <w:rPr>
                <w:lang w:val="uk-UA"/>
              </w:rPr>
            </w:pPr>
          </w:p>
        </w:tc>
      </w:tr>
      <w:tr w:rsidR="00B37378" w:rsidRPr="00B66B1F" w:rsidTr="00C471B9">
        <w:trPr>
          <w:trHeight w:val="135"/>
        </w:trPr>
        <w:tc>
          <w:tcPr>
            <w:tcW w:w="1242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вулиця</w:t>
            </w:r>
          </w:p>
        </w:tc>
        <w:tc>
          <w:tcPr>
            <w:tcW w:w="2267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Рокадна</w:t>
            </w:r>
          </w:p>
        </w:tc>
        <w:tc>
          <w:tcPr>
            <w:tcW w:w="2269" w:type="dxa"/>
          </w:tcPr>
          <w:p w:rsidR="00B37378" w:rsidRPr="00B66B1F" w:rsidRDefault="00B37378" w:rsidP="00C471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Рокадная</w:t>
            </w:r>
            <w:proofErr w:type="spellEnd"/>
          </w:p>
        </w:tc>
        <w:tc>
          <w:tcPr>
            <w:tcW w:w="2150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Руднєва</w:t>
            </w:r>
          </w:p>
        </w:tc>
        <w:tc>
          <w:tcPr>
            <w:tcW w:w="1926" w:type="dxa"/>
          </w:tcPr>
          <w:p w:rsidR="00B37378" w:rsidRPr="00B66B1F" w:rsidRDefault="00B37378" w:rsidP="00C471B9">
            <w:pPr>
              <w:rPr>
                <w:lang w:val="uk-UA"/>
              </w:rPr>
            </w:pPr>
          </w:p>
        </w:tc>
      </w:tr>
      <w:tr w:rsidR="00B37378" w:rsidRPr="00B66B1F" w:rsidTr="00C471B9">
        <w:trPr>
          <w:trHeight w:val="130"/>
        </w:trPr>
        <w:tc>
          <w:tcPr>
            <w:tcW w:w="1242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провулок</w:t>
            </w:r>
          </w:p>
        </w:tc>
        <w:tc>
          <w:tcPr>
            <w:tcW w:w="2267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Рокадний</w:t>
            </w:r>
          </w:p>
        </w:tc>
        <w:tc>
          <w:tcPr>
            <w:tcW w:w="2269" w:type="dxa"/>
          </w:tcPr>
          <w:p w:rsidR="00B37378" w:rsidRPr="00601724" w:rsidRDefault="00B37378" w:rsidP="00C471B9">
            <w:proofErr w:type="spellStart"/>
            <w:r>
              <w:rPr>
                <w:lang w:val="uk-UA"/>
              </w:rPr>
              <w:t>Рокадн</w:t>
            </w:r>
            <w:r>
              <w:t>ый</w:t>
            </w:r>
            <w:proofErr w:type="spellEnd"/>
          </w:p>
        </w:tc>
        <w:tc>
          <w:tcPr>
            <w:tcW w:w="2150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Руднєва</w:t>
            </w:r>
          </w:p>
        </w:tc>
        <w:tc>
          <w:tcPr>
            <w:tcW w:w="1926" w:type="dxa"/>
          </w:tcPr>
          <w:p w:rsidR="00B37378" w:rsidRPr="00B66B1F" w:rsidRDefault="00B37378" w:rsidP="00C471B9">
            <w:pPr>
              <w:rPr>
                <w:lang w:val="uk-UA"/>
              </w:rPr>
            </w:pPr>
          </w:p>
        </w:tc>
      </w:tr>
      <w:tr w:rsidR="00B37378" w:rsidRPr="00B66B1F" w:rsidTr="00C471B9">
        <w:trPr>
          <w:trHeight w:val="150"/>
        </w:trPr>
        <w:tc>
          <w:tcPr>
            <w:tcW w:w="1242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провулок</w:t>
            </w:r>
          </w:p>
        </w:tc>
        <w:tc>
          <w:tcPr>
            <w:tcW w:w="2267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Добровольців</w:t>
            </w:r>
          </w:p>
        </w:tc>
        <w:tc>
          <w:tcPr>
            <w:tcW w:w="2269" w:type="dxa"/>
          </w:tcPr>
          <w:p w:rsidR="00B37378" w:rsidRPr="00B66B1F" w:rsidRDefault="00B37378" w:rsidP="00C471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Добровольцев</w:t>
            </w:r>
            <w:proofErr w:type="spellEnd"/>
          </w:p>
        </w:tc>
        <w:tc>
          <w:tcPr>
            <w:tcW w:w="2150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Свободи</w:t>
            </w:r>
          </w:p>
        </w:tc>
        <w:tc>
          <w:tcPr>
            <w:tcW w:w="1926" w:type="dxa"/>
          </w:tcPr>
          <w:p w:rsidR="00B37378" w:rsidRPr="00B66B1F" w:rsidRDefault="00B37378" w:rsidP="00C471B9">
            <w:pPr>
              <w:rPr>
                <w:lang w:val="uk-UA"/>
              </w:rPr>
            </w:pPr>
          </w:p>
        </w:tc>
      </w:tr>
    </w:tbl>
    <w:p w:rsidR="00B37378" w:rsidRDefault="00B37378" w:rsidP="00B37378">
      <w:pPr>
        <w:rPr>
          <w:sz w:val="28"/>
          <w:szCs w:val="28"/>
          <w:lang w:val="uk-UA"/>
        </w:rPr>
      </w:pPr>
    </w:p>
    <w:p w:rsidR="00B37378" w:rsidRPr="000B32E2" w:rsidRDefault="00B37378" w:rsidP="00B37378">
      <w:pPr>
        <w:rPr>
          <w:sz w:val="28"/>
          <w:szCs w:val="28"/>
          <w:lang w:val="uk-UA"/>
        </w:rPr>
      </w:pPr>
    </w:p>
    <w:p w:rsidR="00B37378" w:rsidRPr="000B32E2" w:rsidRDefault="00B37378" w:rsidP="00B37378">
      <w:pPr>
        <w:ind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Приморський район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Приморский</w:t>
      </w:r>
      <w:proofErr w:type="spellEnd"/>
      <w:r w:rsidRPr="000B32E2">
        <w:rPr>
          <w:sz w:val="28"/>
          <w:szCs w:val="28"/>
        </w:rPr>
        <w:t xml:space="preserve"> район</w:t>
      </w:r>
    </w:p>
    <w:p w:rsidR="00B37378" w:rsidRPr="000B32E2" w:rsidRDefault="00B37378" w:rsidP="00B37378">
      <w:pPr>
        <w:ind w:firstLine="0"/>
        <w:jc w:val="center"/>
        <w:rPr>
          <w:sz w:val="28"/>
          <w:szCs w:val="28"/>
          <w:lang w:val="uk-UA"/>
        </w:rPr>
      </w:pPr>
    </w:p>
    <w:p w:rsidR="00B37378" w:rsidRPr="000B32E2" w:rsidRDefault="00B37378" w:rsidP="00B37378">
      <w:pPr>
        <w:ind w:firstLine="0"/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267"/>
        <w:gridCol w:w="2269"/>
        <w:gridCol w:w="2150"/>
        <w:gridCol w:w="1926"/>
      </w:tblGrid>
      <w:tr w:rsidR="00B37378" w:rsidRPr="00B66B1F" w:rsidTr="00C471B9">
        <w:trPr>
          <w:trHeight w:val="465"/>
        </w:trPr>
        <w:tc>
          <w:tcPr>
            <w:tcW w:w="1242" w:type="dxa"/>
          </w:tcPr>
          <w:p w:rsidR="00B37378" w:rsidRPr="00B66B1F" w:rsidRDefault="00B37378" w:rsidP="00C471B9">
            <w:pPr>
              <w:jc w:val="center"/>
              <w:rPr>
                <w:lang w:val="uk-UA"/>
              </w:rPr>
            </w:pPr>
            <w:r w:rsidRPr="00B66B1F">
              <w:rPr>
                <w:lang w:val="uk-UA"/>
              </w:rPr>
              <w:t>Тип</w:t>
            </w:r>
          </w:p>
        </w:tc>
        <w:tc>
          <w:tcPr>
            <w:tcW w:w="2267" w:type="dxa"/>
          </w:tcPr>
          <w:p w:rsidR="00B37378" w:rsidRPr="00B66B1F" w:rsidRDefault="00B37378" w:rsidP="00C471B9">
            <w:pPr>
              <w:jc w:val="center"/>
              <w:rPr>
                <w:lang w:val="uk-UA"/>
              </w:rPr>
            </w:pPr>
            <w:r w:rsidRPr="00B66B1F">
              <w:rPr>
                <w:lang w:val="uk-UA"/>
              </w:rPr>
              <w:t>Назва</w:t>
            </w:r>
          </w:p>
        </w:tc>
        <w:tc>
          <w:tcPr>
            <w:tcW w:w="2269" w:type="dxa"/>
          </w:tcPr>
          <w:p w:rsidR="00B37378" w:rsidRPr="00B66B1F" w:rsidRDefault="00B37378" w:rsidP="00C471B9">
            <w:pPr>
              <w:jc w:val="center"/>
              <w:rPr>
                <w:lang w:val="uk-UA"/>
              </w:rPr>
            </w:pPr>
            <w:r w:rsidRPr="00B66B1F">
              <w:rPr>
                <w:lang w:val="uk-UA"/>
              </w:rPr>
              <w:t>Назва російською</w:t>
            </w:r>
          </w:p>
        </w:tc>
        <w:tc>
          <w:tcPr>
            <w:tcW w:w="2150" w:type="dxa"/>
          </w:tcPr>
          <w:p w:rsidR="00B37378" w:rsidRPr="00B66B1F" w:rsidRDefault="00B37378" w:rsidP="00C471B9">
            <w:pPr>
              <w:jc w:val="center"/>
              <w:rPr>
                <w:lang w:val="uk-UA"/>
              </w:rPr>
            </w:pPr>
            <w:r w:rsidRPr="00B66B1F">
              <w:rPr>
                <w:lang w:val="uk-UA"/>
              </w:rPr>
              <w:t>Назва до перейменування</w:t>
            </w:r>
          </w:p>
        </w:tc>
        <w:tc>
          <w:tcPr>
            <w:tcW w:w="1926" w:type="dxa"/>
          </w:tcPr>
          <w:p w:rsidR="00B37378" w:rsidRPr="00B66B1F" w:rsidRDefault="00B37378" w:rsidP="00C471B9">
            <w:pPr>
              <w:jc w:val="center"/>
              <w:rPr>
                <w:lang w:val="uk-UA"/>
              </w:rPr>
            </w:pPr>
            <w:r w:rsidRPr="00B66B1F">
              <w:rPr>
                <w:lang w:val="uk-UA"/>
              </w:rPr>
              <w:t xml:space="preserve">Зауваження </w:t>
            </w:r>
          </w:p>
        </w:tc>
      </w:tr>
      <w:tr w:rsidR="00B37378" w:rsidRPr="00B66B1F" w:rsidTr="00C471B9">
        <w:trPr>
          <w:trHeight w:val="165"/>
        </w:trPr>
        <w:tc>
          <w:tcPr>
            <w:tcW w:w="1242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спуск</w:t>
            </w:r>
          </w:p>
        </w:tc>
        <w:tc>
          <w:tcPr>
            <w:tcW w:w="2267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Міський</w:t>
            </w:r>
          </w:p>
        </w:tc>
        <w:tc>
          <w:tcPr>
            <w:tcW w:w="2269" w:type="dxa"/>
          </w:tcPr>
          <w:p w:rsidR="00B37378" w:rsidRPr="00B66B1F" w:rsidRDefault="00B37378" w:rsidP="00C471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Городской</w:t>
            </w:r>
            <w:proofErr w:type="spellEnd"/>
          </w:p>
        </w:tc>
        <w:tc>
          <w:tcPr>
            <w:tcW w:w="2150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Артема</w:t>
            </w:r>
          </w:p>
        </w:tc>
        <w:tc>
          <w:tcPr>
            <w:tcW w:w="1926" w:type="dxa"/>
          </w:tcPr>
          <w:p w:rsidR="00B37378" w:rsidRPr="00B66B1F" w:rsidRDefault="00B37378" w:rsidP="00C471B9">
            <w:pPr>
              <w:rPr>
                <w:lang w:val="uk-UA"/>
              </w:rPr>
            </w:pPr>
          </w:p>
        </w:tc>
      </w:tr>
      <w:tr w:rsidR="00B37378" w:rsidRPr="00B66B1F" w:rsidTr="00C471B9">
        <w:trPr>
          <w:trHeight w:val="111"/>
        </w:trPr>
        <w:tc>
          <w:tcPr>
            <w:tcW w:w="1242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вулиця</w:t>
            </w:r>
          </w:p>
        </w:tc>
        <w:tc>
          <w:tcPr>
            <w:tcW w:w="2267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Роздольна</w:t>
            </w:r>
          </w:p>
        </w:tc>
        <w:tc>
          <w:tcPr>
            <w:tcW w:w="2269" w:type="dxa"/>
          </w:tcPr>
          <w:p w:rsidR="00B37378" w:rsidRPr="00B66B1F" w:rsidRDefault="00B37378" w:rsidP="00C471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Раздольная</w:t>
            </w:r>
            <w:proofErr w:type="spellEnd"/>
          </w:p>
        </w:tc>
        <w:tc>
          <w:tcPr>
            <w:tcW w:w="2150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Калініна</w:t>
            </w:r>
          </w:p>
        </w:tc>
        <w:tc>
          <w:tcPr>
            <w:tcW w:w="1926" w:type="dxa"/>
          </w:tcPr>
          <w:p w:rsidR="00B37378" w:rsidRPr="00B66B1F" w:rsidRDefault="00B37378" w:rsidP="00C471B9">
            <w:pPr>
              <w:rPr>
                <w:lang w:val="uk-UA"/>
              </w:rPr>
            </w:pPr>
          </w:p>
        </w:tc>
      </w:tr>
      <w:tr w:rsidR="00B37378" w:rsidRPr="00B66B1F" w:rsidTr="00C471B9">
        <w:trPr>
          <w:trHeight w:val="135"/>
        </w:trPr>
        <w:tc>
          <w:tcPr>
            <w:tcW w:w="1242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провулок</w:t>
            </w:r>
          </w:p>
        </w:tc>
        <w:tc>
          <w:tcPr>
            <w:tcW w:w="2267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Земський</w:t>
            </w:r>
          </w:p>
        </w:tc>
        <w:tc>
          <w:tcPr>
            <w:tcW w:w="2269" w:type="dxa"/>
          </w:tcPr>
          <w:p w:rsidR="00B37378" w:rsidRPr="00B66B1F" w:rsidRDefault="00B37378" w:rsidP="00C471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Земской</w:t>
            </w:r>
            <w:proofErr w:type="spellEnd"/>
          </w:p>
        </w:tc>
        <w:tc>
          <w:tcPr>
            <w:tcW w:w="2150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Рози Люксембург</w:t>
            </w:r>
          </w:p>
        </w:tc>
        <w:tc>
          <w:tcPr>
            <w:tcW w:w="1926" w:type="dxa"/>
          </w:tcPr>
          <w:p w:rsidR="00B37378" w:rsidRPr="00B66B1F" w:rsidRDefault="00B37378" w:rsidP="00C471B9">
            <w:pPr>
              <w:rPr>
                <w:lang w:val="uk-UA"/>
              </w:rPr>
            </w:pPr>
          </w:p>
        </w:tc>
      </w:tr>
      <w:tr w:rsidR="00B37378" w:rsidRPr="00B66B1F" w:rsidTr="00C471B9">
        <w:trPr>
          <w:trHeight w:val="111"/>
        </w:trPr>
        <w:tc>
          <w:tcPr>
            <w:tcW w:w="1242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провулок</w:t>
            </w:r>
          </w:p>
        </w:tc>
        <w:tc>
          <w:tcPr>
            <w:tcW w:w="2267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 xml:space="preserve">Друга </w:t>
            </w:r>
            <w:proofErr w:type="spellStart"/>
            <w:r>
              <w:rPr>
                <w:lang w:val="uk-UA"/>
              </w:rPr>
              <w:t>Слободка</w:t>
            </w:r>
            <w:proofErr w:type="spellEnd"/>
          </w:p>
        </w:tc>
        <w:tc>
          <w:tcPr>
            <w:tcW w:w="2269" w:type="dxa"/>
          </w:tcPr>
          <w:p w:rsidR="00B37378" w:rsidRPr="00B66B1F" w:rsidRDefault="00B37378" w:rsidP="00C471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Вторая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Слободка</w:t>
            </w:r>
            <w:proofErr w:type="spellEnd"/>
          </w:p>
        </w:tc>
        <w:tc>
          <w:tcPr>
            <w:tcW w:w="2150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Свердлова</w:t>
            </w:r>
          </w:p>
        </w:tc>
        <w:tc>
          <w:tcPr>
            <w:tcW w:w="1926" w:type="dxa"/>
          </w:tcPr>
          <w:p w:rsidR="00B37378" w:rsidRPr="00B66B1F" w:rsidRDefault="00B37378" w:rsidP="00C471B9">
            <w:pPr>
              <w:rPr>
                <w:lang w:val="uk-UA"/>
              </w:rPr>
            </w:pPr>
          </w:p>
        </w:tc>
      </w:tr>
      <w:tr w:rsidR="00B37378" w:rsidRPr="00B66B1F" w:rsidTr="00C471B9">
        <w:trPr>
          <w:trHeight w:val="150"/>
        </w:trPr>
        <w:tc>
          <w:tcPr>
            <w:tcW w:w="1242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вулиця</w:t>
            </w:r>
          </w:p>
        </w:tc>
        <w:tc>
          <w:tcPr>
            <w:tcW w:w="2267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Флотська</w:t>
            </w:r>
          </w:p>
        </w:tc>
        <w:tc>
          <w:tcPr>
            <w:tcW w:w="2269" w:type="dxa"/>
          </w:tcPr>
          <w:p w:rsidR="00B37378" w:rsidRPr="00B66B1F" w:rsidRDefault="00B37378" w:rsidP="00C471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Флотская</w:t>
            </w:r>
            <w:proofErr w:type="spellEnd"/>
          </w:p>
        </w:tc>
        <w:tc>
          <w:tcPr>
            <w:tcW w:w="2150" w:type="dxa"/>
          </w:tcPr>
          <w:p w:rsidR="00B37378" w:rsidRPr="00B66B1F" w:rsidRDefault="00B37378" w:rsidP="00C471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Червоновлотська</w:t>
            </w:r>
            <w:proofErr w:type="spellEnd"/>
          </w:p>
        </w:tc>
        <w:tc>
          <w:tcPr>
            <w:tcW w:w="1926" w:type="dxa"/>
          </w:tcPr>
          <w:p w:rsidR="00B37378" w:rsidRPr="00B66B1F" w:rsidRDefault="00B37378" w:rsidP="00C471B9">
            <w:pPr>
              <w:rPr>
                <w:lang w:val="uk-UA"/>
              </w:rPr>
            </w:pPr>
          </w:p>
        </w:tc>
      </w:tr>
      <w:tr w:rsidR="00B37378" w:rsidRPr="00B66B1F" w:rsidTr="00C471B9">
        <w:trPr>
          <w:trHeight w:val="150"/>
        </w:trPr>
        <w:tc>
          <w:tcPr>
            <w:tcW w:w="1242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вулиця</w:t>
            </w:r>
          </w:p>
        </w:tc>
        <w:tc>
          <w:tcPr>
            <w:tcW w:w="2267" w:type="dxa"/>
          </w:tcPr>
          <w:p w:rsidR="00B37378" w:rsidRPr="00B66B1F" w:rsidRDefault="00B37378" w:rsidP="00C471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Журавельна</w:t>
            </w:r>
            <w:proofErr w:type="spellEnd"/>
          </w:p>
        </w:tc>
        <w:tc>
          <w:tcPr>
            <w:tcW w:w="2269" w:type="dxa"/>
          </w:tcPr>
          <w:p w:rsidR="00B37378" w:rsidRPr="00B66B1F" w:rsidRDefault="00B37378" w:rsidP="00C471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Журавлиная</w:t>
            </w:r>
            <w:proofErr w:type="spellEnd"/>
          </w:p>
        </w:tc>
        <w:tc>
          <w:tcPr>
            <w:tcW w:w="2150" w:type="dxa"/>
          </w:tcPr>
          <w:p w:rsidR="00B37378" w:rsidRPr="00B66B1F" w:rsidRDefault="00B37378" w:rsidP="00C471B9">
            <w:pPr>
              <w:rPr>
                <w:lang w:val="uk-UA"/>
              </w:rPr>
            </w:pPr>
            <w:r>
              <w:rPr>
                <w:lang w:val="uk-UA"/>
              </w:rPr>
              <w:t>Щорса</w:t>
            </w:r>
          </w:p>
        </w:tc>
        <w:tc>
          <w:tcPr>
            <w:tcW w:w="1926" w:type="dxa"/>
          </w:tcPr>
          <w:p w:rsidR="00B37378" w:rsidRPr="00B66B1F" w:rsidRDefault="00B37378" w:rsidP="00C471B9">
            <w:pPr>
              <w:rPr>
                <w:lang w:val="uk-UA"/>
              </w:rPr>
            </w:pPr>
          </w:p>
        </w:tc>
      </w:tr>
    </w:tbl>
    <w:p w:rsidR="00B37378" w:rsidRDefault="00B37378" w:rsidP="00B37378">
      <w:pPr>
        <w:rPr>
          <w:sz w:val="28"/>
          <w:szCs w:val="28"/>
          <w:lang w:val="uk-UA"/>
        </w:rPr>
      </w:pPr>
    </w:p>
    <w:p w:rsidR="00B37378" w:rsidRDefault="00B37378" w:rsidP="00B37378">
      <w:pPr>
        <w:rPr>
          <w:sz w:val="28"/>
          <w:szCs w:val="28"/>
          <w:lang w:val="uk-UA"/>
        </w:rPr>
      </w:pPr>
    </w:p>
    <w:p w:rsidR="00B37378" w:rsidRPr="00477F92" w:rsidRDefault="00B37378" w:rsidP="00B37378">
      <w:pPr>
        <w:ind w:firstLine="0"/>
        <w:rPr>
          <w:lang w:val="uk-UA"/>
        </w:rPr>
      </w:pPr>
      <w:r w:rsidRPr="00477F92"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С.Г.</w:t>
      </w:r>
      <w:proofErr w:type="spellStart"/>
      <w:r>
        <w:rPr>
          <w:lang w:val="uk-UA"/>
        </w:rPr>
        <w:t>Махсма</w:t>
      </w:r>
      <w:proofErr w:type="spellEnd"/>
    </w:p>
    <w:p w:rsidR="0083553A" w:rsidRPr="00B37378" w:rsidRDefault="0083553A">
      <w:pPr>
        <w:rPr>
          <w:lang w:val="uk-UA"/>
        </w:rPr>
      </w:pPr>
    </w:p>
    <w:sectPr w:rsidR="0083553A" w:rsidRPr="00B37378" w:rsidSect="00F66677">
      <w:headerReference w:type="default" r:id="rId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24D" w:rsidRDefault="00B0624D">
      <w:pPr>
        <w:spacing w:line="240" w:lineRule="auto"/>
      </w:pPr>
      <w:r>
        <w:separator/>
      </w:r>
    </w:p>
  </w:endnote>
  <w:endnote w:type="continuationSeparator" w:id="0">
    <w:p w:rsidR="00B0624D" w:rsidRDefault="00B062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24D" w:rsidRDefault="00B0624D">
      <w:pPr>
        <w:spacing w:line="240" w:lineRule="auto"/>
      </w:pPr>
      <w:r>
        <w:separator/>
      </w:r>
    </w:p>
  </w:footnote>
  <w:footnote w:type="continuationSeparator" w:id="0">
    <w:p w:rsidR="00B0624D" w:rsidRDefault="00B062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058502"/>
      <w:docPartObj>
        <w:docPartGallery w:val="Page Numbers (Top of Page)"/>
        <w:docPartUnique/>
      </w:docPartObj>
    </w:sdtPr>
    <w:sdtEndPr/>
    <w:sdtContent>
      <w:p w:rsidR="00F66677" w:rsidRDefault="00B3737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8A9">
          <w:rPr>
            <w:noProof/>
          </w:rPr>
          <w:t>2</w:t>
        </w:r>
        <w:r>
          <w:fldChar w:fldCharType="end"/>
        </w:r>
      </w:p>
    </w:sdtContent>
  </w:sdt>
  <w:p w:rsidR="00F66677" w:rsidRDefault="00B062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78"/>
    <w:rsid w:val="004358A9"/>
    <w:rsid w:val="00785744"/>
    <w:rsid w:val="0083553A"/>
    <w:rsid w:val="00B0624D"/>
    <w:rsid w:val="00B3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378"/>
    <w:pPr>
      <w:spacing w:line="240" w:lineRule="auto"/>
      <w:ind w:firstLine="0"/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737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7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378"/>
    <w:pPr>
      <w:spacing w:line="240" w:lineRule="auto"/>
      <w:ind w:firstLine="0"/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737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7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2016-03-02T13:19:00Z</dcterms:created>
  <dcterms:modified xsi:type="dcterms:W3CDTF">2016-03-04T10:02:00Z</dcterms:modified>
</cp:coreProperties>
</file>